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417D" w14:textId="77777777" w:rsidR="002A3968" w:rsidRPr="002A3968" w:rsidRDefault="002A3968" w:rsidP="00AF5F64">
      <w:pPr>
        <w:tabs>
          <w:tab w:val="clear" w:pos="720"/>
          <w:tab w:val="clear" w:pos="1440"/>
          <w:tab w:val="clear" w:pos="2160"/>
          <w:tab w:val="clear" w:pos="2880"/>
        </w:tabs>
        <w:jc w:val="right"/>
        <w:rPr>
          <w:rFonts w:cs="Arial"/>
        </w:rPr>
      </w:pPr>
      <w:r w:rsidRPr="002A3968">
        <w:rPr>
          <w:rFonts w:ascii="Scottish Government 2016" w:hAnsi="Scottish Government 2016"/>
          <w:color w:val="0065BD"/>
          <w:sz w:val="84"/>
          <w:szCs w:val="84"/>
        </w:rPr>
        <w:t></w:t>
      </w:r>
      <w:r w:rsidRPr="002A3968">
        <w:rPr>
          <w:rFonts w:ascii="Scottish Government 2016" w:hAnsi="Scottish Government 2016"/>
          <w:color w:val="333E48"/>
          <w:sz w:val="84"/>
          <w:szCs w:val="84"/>
        </w:rPr>
        <w:t></w:t>
      </w:r>
      <w:r w:rsidRPr="002A3968">
        <w:rPr>
          <w:rFonts w:ascii="Scottish Government 2016" w:hAnsi="Scottish Government 2016"/>
          <w:color w:val="8B8C93"/>
          <w:sz w:val="84"/>
          <w:szCs w:val="84"/>
        </w:rPr>
        <w:t></w:t>
      </w:r>
      <w:r w:rsidRPr="002A3968">
        <w:rPr>
          <w:rFonts w:ascii="Scottish Government 2016" w:hAnsi="Scottish Government 2016"/>
          <w:color w:val="333E48"/>
          <w:sz w:val="84"/>
          <w:szCs w:val="84"/>
        </w:rPr>
        <w:t></w:t>
      </w:r>
    </w:p>
    <w:p w14:paraId="1447F6AF" w14:textId="77777777" w:rsidR="002A3968" w:rsidRDefault="002A3968" w:rsidP="00DF49D2">
      <w:pPr>
        <w:jc w:val="left"/>
        <w:rPr>
          <w:rFonts w:ascii="Arial" w:hAnsi="Arial" w:cs="Arial"/>
          <w:b/>
          <w:sz w:val="28"/>
          <w:szCs w:val="28"/>
        </w:rPr>
      </w:pPr>
    </w:p>
    <w:p w14:paraId="27CF59BD" w14:textId="1E7B29BF" w:rsidR="00DF49D2" w:rsidRDefault="00F10B74" w:rsidP="00DF49D2">
      <w:pPr>
        <w:jc w:val="left"/>
        <w:rPr>
          <w:rFonts w:ascii="Arial" w:hAnsi="Arial" w:cs="Arial"/>
          <w:b/>
          <w:sz w:val="28"/>
          <w:szCs w:val="28"/>
        </w:rPr>
      </w:pPr>
      <w:r>
        <w:rPr>
          <w:rFonts w:ascii="Arial" w:hAnsi="Arial" w:cs="Arial"/>
          <w:b/>
          <w:sz w:val="28"/>
          <w:szCs w:val="28"/>
        </w:rPr>
        <w:t xml:space="preserve">NOMINATION FOR AN </w:t>
      </w:r>
      <w:r w:rsidR="00DF49D2">
        <w:rPr>
          <w:rFonts w:ascii="Arial" w:hAnsi="Arial" w:cs="Arial"/>
          <w:b/>
          <w:sz w:val="28"/>
          <w:szCs w:val="28"/>
        </w:rPr>
        <w:t xml:space="preserve">HONOUR </w:t>
      </w:r>
      <w:r>
        <w:rPr>
          <w:rFonts w:ascii="Arial" w:hAnsi="Arial" w:cs="Arial"/>
          <w:b/>
          <w:sz w:val="28"/>
          <w:szCs w:val="28"/>
        </w:rPr>
        <w:t xml:space="preserve">- </w:t>
      </w:r>
      <w:r w:rsidR="00DF49D2" w:rsidRPr="003F58BD">
        <w:rPr>
          <w:rFonts w:ascii="Arial" w:hAnsi="Arial" w:cs="Arial"/>
          <w:b/>
          <w:sz w:val="28"/>
          <w:szCs w:val="28"/>
        </w:rPr>
        <w:t>TEMPLATE</w:t>
      </w:r>
    </w:p>
    <w:p w14:paraId="5DC54990" w14:textId="77777777" w:rsidR="0015530C" w:rsidRPr="003F58BD" w:rsidRDefault="0015530C" w:rsidP="00DF49D2">
      <w:pPr>
        <w:jc w:val="left"/>
        <w:rPr>
          <w:rFonts w:ascii="Arial" w:hAnsi="Arial" w:cs="Arial"/>
          <w:b/>
          <w:sz w:val="28"/>
          <w:szCs w:val="28"/>
        </w:rPr>
      </w:pPr>
    </w:p>
    <w:p w14:paraId="58B2786A" w14:textId="77777777" w:rsidR="00DF49D2" w:rsidRDefault="00DF49D2" w:rsidP="00DF49D2">
      <w:pPr>
        <w:jc w:val="left"/>
      </w:pPr>
    </w:p>
    <w:tbl>
      <w:tblPr>
        <w:tblStyle w:val="TableGrid"/>
        <w:tblW w:w="0" w:type="auto"/>
        <w:tblLayout w:type="fixed"/>
        <w:tblLook w:val="01E0" w:firstRow="1" w:lastRow="1" w:firstColumn="1" w:lastColumn="1" w:noHBand="0" w:noVBand="0"/>
      </w:tblPr>
      <w:tblGrid>
        <w:gridCol w:w="2628"/>
        <w:gridCol w:w="2340"/>
        <w:gridCol w:w="3297"/>
      </w:tblGrid>
      <w:tr w:rsidR="00DF49D2" w:rsidRPr="00E81F58" w14:paraId="094F9AC3" w14:textId="77777777" w:rsidTr="009E38BE">
        <w:tc>
          <w:tcPr>
            <w:tcW w:w="2628" w:type="dxa"/>
            <w:shd w:val="clear" w:color="auto" w:fill="4472C4" w:themeFill="accent5"/>
          </w:tcPr>
          <w:p w14:paraId="51C254DF" w14:textId="77777777" w:rsidR="00DF49D2" w:rsidRPr="00E81F58" w:rsidRDefault="00DF49D2" w:rsidP="009E38BE">
            <w:pPr>
              <w:jc w:val="left"/>
              <w:rPr>
                <w:rFonts w:ascii="Arial" w:hAnsi="Arial" w:cs="Arial"/>
                <w:b/>
                <w:sz w:val="28"/>
                <w:szCs w:val="28"/>
              </w:rPr>
            </w:pPr>
            <w:r w:rsidRPr="00E81F58">
              <w:rPr>
                <w:rFonts w:ascii="Arial" w:hAnsi="Arial" w:cs="Arial"/>
                <w:b/>
                <w:sz w:val="28"/>
                <w:szCs w:val="28"/>
              </w:rPr>
              <w:t>Personal Details</w:t>
            </w:r>
          </w:p>
        </w:tc>
        <w:tc>
          <w:tcPr>
            <w:tcW w:w="2340" w:type="dxa"/>
            <w:shd w:val="clear" w:color="auto" w:fill="4472C4" w:themeFill="accent5"/>
          </w:tcPr>
          <w:p w14:paraId="273ECB1A" w14:textId="77777777" w:rsidR="00DF49D2" w:rsidRPr="00E81F58" w:rsidRDefault="00DF49D2" w:rsidP="009E38BE">
            <w:pPr>
              <w:jc w:val="left"/>
              <w:rPr>
                <w:rFonts w:ascii="Arial" w:hAnsi="Arial" w:cs="Arial"/>
                <w:b/>
                <w:sz w:val="28"/>
                <w:szCs w:val="28"/>
              </w:rPr>
            </w:pPr>
            <w:r w:rsidRPr="00E81F58">
              <w:rPr>
                <w:rFonts w:ascii="Arial" w:hAnsi="Arial" w:cs="Arial"/>
                <w:b/>
                <w:sz w:val="28"/>
                <w:szCs w:val="28"/>
              </w:rPr>
              <w:t xml:space="preserve"> Response</w:t>
            </w:r>
          </w:p>
        </w:tc>
        <w:tc>
          <w:tcPr>
            <w:tcW w:w="3297" w:type="dxa"/>
            <w:shd w:val="clear" w:color="auto" w:fill="4472C4" w:themeFill="accent5"/>
          </w:tcPr>
          <w:p w14:paraId="2F0260FD" w14:textId="77777777" w:rsidR="00DF49D2" w:rsidRPr="00E81F58" w:rsidRDefault="00DF49D2" w:rsidP="009E38BE">
            <w:pPr>
              <w:jc w:val="left"/>
              <w:rPr>
                <w:rFonts w:ascii="Arial" w:hAnsi="Arial" w:cs="Arial"/>
                <w:b/>
                <w:sz w:val="28"/>
                <w:szCs w:val="28"/>
              </w:rPr>
            </w:pPr>
            <w:r w:rsidRPr="00E81F58">
              <w:rPr>
                <w:rFonts w:ascii="Arial" w:hAnsi="Arial" w:cs="Arial"/>
                <w:b/>
                <w:sz w:val="28"/>
                <w:szCs w:val="28"/>
              </w:rPr>
              <w:t>Comment</w:t>
            </w:r>
          </w:p>
        </w:tc>
      </w:tr>
      <w:tr w:rsidR="00DF49D2" w:rsidRPr="00E81F58" w14:paraId="14E830FC" w14:textId="77777777" w:rsidTr="009E38BE">
        <w:tc>
          <w:tcPr>
            <w:tcW w:w="2628" w:type="dxa"/>
          </w:tcPr>
          <w:p w14:paraId="4DF0DDF1" w14:textId="77777777" w:rsidR="00DF49D2" w:rsidRPr="00E81F58" w:rsidRDefault="00DF49D2" w:rsidP="009E38BE">
            <w:pPr>
              <w:jc w:val="left"/>
              <w:rPr>
                <w:rFonts w:ascii="Arial" w:hAnsi="Arial" w:cs="Arial"/>
                <w:szCs w:val="24"/>
              </w:rPr>
            </w:pPr>
            <w:r w:rsidRPr="00E81F58">
              <w:rPr>
                <w:rFonts w:ascii="Arial" w:hAnsi="Arial" w:cs="Arial"/>
                <w:szCs w:val="24"/>
              </w:rPr>
              <w:t>First Name</w:t>
            </w:r>
          </w:p>
        </w:tc>
        <w:tc>
          <w:tcPr>
            <w:tcW w:w="2340" w:type="dxa"/>
          </w:tcPr>
          <w:p w14:paraId="2C7F3BBF" w14:textId="77777777" w:rsidR="00DF49D2" w:rsidRPr="00E81F58" w:rsidRDefault="00DF49D2" w:rsidP="009E38BE">
            <w:pPr>
              <w:jc w:val="left"/>
              <w:rPr>
                <w:rFonts w:ascii="Arial" w:hAnsi="Arial" w:cs="Arial"/>
                <w:sz w:val="28"/>
                <w:szCs w:val="28"/>
              </w:rPr>
            </w:pPr>
          </w:p>
          <w:p w14:paraId="2823D605" w14:textId="77777777" w:rsidR="00DF49D2" w:rsidRPr="00E81F58" w:rsidRDefault="00DF49D2" w:rsidP="009E38BE">
            <w:pPr>
              <w:jc w:val="left"/>
              <w:rPr>
                <w:rFonts w:ascii="Arial" w:hAnsi="Arial" w:cs="Arial"/>
                <w:sz w:val="28"/>
                <w:szCs w:val="28"/>
              </w:rPr>
            </w:pPr>
          </w:p>
        </w:tc>
        <w:tc>
          <w:tcPr>
            <w:tcW w:w="3297" w:type="dxa"/>
            <w:vMerge w:val="restart"/>
          </w:tcPr>
          <w:p w14:paraId="01D64A2C" w14:textId="5B8BFA94" w:rsidR="00DF49D2" w:rsidRPr="00E81F58" w:rsidRDefault="00DF49D2" w:rsidP="009E38BE">
            <w:pPr>
              <w:jc w:val="left"/>
              <w:rPr>
                <w:rFonts w:ascii="Arial" w:hAnsi="Arial" w:cs="Arial"/>
                <w:szCs w:val="24"/>
              </w:rPr>
            </w:pPr>
            <w:r w:rsidRPr="00E81F58">
              <w:rPr>
                <w:rFonts w:ascii="Arial" w:hAnsi="Arial" w:cs="Arial"/>
                <w:szCs w:val="24"/>
              </w:rPr>
              <w:t>Please provide full names and not abbreviated or “nick” names here</w:t>
            </w:r>
            <w:r w:rsidR="00C376E5">
              <w:rPr>
                <w:rFonts w:ascii="Arial" w:hAnsi="Arial" w:cs="Arial"/>
                <w:szCs w:val="24"/>
              </w:rPr>
              <w:t>.</w:t>
            </w:r>
            <w:r w:rsidR="00906B11">
              <w:rPr>
                <w:rFonts w:ascii="Arial" w:hAnsi="Arial" w:cs="Arial"/>
                <w:szCs w:val="24"/>
              </w:rPr>
              <w:t xml:space="preserve"> </w:t>
            </w:r>
            <w:r w:rsidR="00AF5F64" w:rsidRPr="00930072">
              <w:rPr>
                <w:rFonts w:ascii="Arial" w:hAnsi="Arial" w:cs="Arial"/>
                <w:b/>
                <w:bCs/>
                <w:szCs w:val="24"/>
              </w:rPr>
              <w:t>M</w:t>
            </w:r>
            <w:r w:rsidR="00906B11" w:rsidRPr="00930072">
              <w:rPr>
                <w:rFonts w:ascii="Arial" w:hAnsi="Arial" w:cs="Arial"/>
                <w:b/>
                <w:bCs/>
                <w:szCs w:val="24"/>
              </w:rPr>
              <w:t>andatory</w:t>
            </w:r>
            <w:r w:rsidR="00AF5F64">
              <w:rPr>
                <w:rFonts w:ascii="Arial" w:hAnsi="Arial" w:cs="Arial"/>
                <w:b/>
                <w:bCs/>
                <w:szCs w:val="24"/>
              </w:rPr>
              <w:t xml:space="preserve">. </w:t>
            </w:r>
            <w:r w:rsidR="00AF5F64" w:rsidRPr="00AF5F64">
              <w:rPr>
                <w:rFonts w:ascii="Arial" w:hAnsi="Arial" w:cs="Arial"/>
                <w:szCs w:val="24"/>
              </w:rPr>
              <w:t>Nominations cannot progress without this information.</w:t>
            </w:r>
          </w:p>
        </w:tc>
      </w:tr>
      <w:tr w:rsidR="00DF49D2" w:rsidRPr="00E81F58" w14:paraId="552F2A19" w14:textId="77777777" w:rsidTr="009E38BE">
        <w:tc>
          <w:tcPr>
            <w:tcW w:w="2628" w:type="dxa"/>
          </w:tcPr>
          <w:p w14:paraId="2AABF377" w14:textId="77777777" w:rsidR="00DF49D2" w:rsidRPr="00E81F58" w:rsidRDefault="00DF49D2" w:rsidP="009E38BE">
            <w:pPr>
              <w:jc w:val="left"/>
              <w:rPr>
                <w:rFonts w:ascii="Arial" w:hAnsi="Arial" w:cs="Arial"/>
                <w:szCs w:val="24"/>
              </w:rPr>
            </w:pPr>
            <w:r w:rsidRPr="00E81F58">
              <w:rPr>
                <w:rFonts w:ascii="Arial" w:hAnsi="Arial" w:cs="Arial"/>
                <w:szCs w:val="24"/>
              </w:rPr>
              <w:t>Middle Name</w:t>
            </w:r>
          </w:p>
        </w:tc>
        <w:tc>
          <w:tcPr>
            <w:tcW w:w="2340" w:type="dxa"/>
          </w:tcPr>
          <w:p w14:paraId="21A7E463" w14:textId="77777777" w:rsidR="00DF49D2" w:rsidRPr="00E81F58" w:rsidRDefault="00DF49D2" w:rsidP="009E38BE">
            <w:pPr>
              <w:jc w:val="left"/>
              <w:rPr>
                <w:rFonts w:ascii="Arial" w:hAnsi="Arial" w:cs="Arial"/>
                <w:sz w:val="28"/>
                <w:szCs w:val="28"/>
              </w:rPr>
            </w:pPr>
          </w:p>
          <w:p w14:paraId="40F180BB" w14:textId="77777777" w:rsidR="00DF49D2" w:rsidRPr="00E81F58" w:rsidRDefault="00DF49D2" w:rsidP="009E38BE">
            <w:pPr>
              <w:jc w:val="left"/>
              <w:rPr>
                <w:rFonts w:ascii="Arial" w:hAnsi="Arial" w:cs="Arial"/>
                <w:sz w:val="28"/>
                <w:szCs w:val="28"/>
              </w:rPr>
            </w:pPr>
          </w:p>
        </w:tc>
        <w:tc>
          <w:tcPr>
            <w:tcW w:w="3297" w:type="dxa"/>
            <w:vMerge/>
          </w:tcPr>
          <w:p w14:paraId="0BE46CD0" w14:textId="77777777" w:rsidR="00DF49D2" w:rsidRPr="00E81F58" w:rsidRDefault="00DF49D2" w:rsidP="009E38BE">
            <w:pPr>
              <w:jc w:val="left"/>
              <w:rPr>
                <w:rFonts w:ascii="Arial" w:hAnsi="Arial" w:cs="Arial"/>
                <w:sz w:val="28"/>
                <w:szCs w:val="28"/>
              </w:rPr>
            </w:pPr>
          </w:p>
        </w:tc>
      </w:tr>
      <w:tr w:rsidR="00DF49D2" w:rsidRPr="00E81F58" w14:paraId="14ECBD55" w14:textId="77777777" w:rsidTr="009E38BE">
        <w:tc>
          <w:tcPr>
            <w:tcW w:w="2628" w:type="dxa"/>
          </w:tcPr>
          <w:p w14:paraId="0D6EE650" w14:textId="77777777" w:rsidR="00DF49D2" w:rsidRPr="00E81F58" w:rsidRDefault="00DF49D2" w:rsidP="009E38BE">
            <w:pPr>
              <w:jc w:val="left"/>
              <w:rPr>
                <w:rFonts w:ascii="Arial" w:hAnsi="Arial" w:cs="Arial"/>
                <w:szCs w:val="24"/>
              </w:rPr>
            </w:pPr>
            <w:r w:rsidRPr="00E81F58">
              <w:rPr>
                <w:rFonts w:ascii="Arial" w:hAnsi="Arial" w:cs="Arial"/>
                <w:szCs w:val="24"/>
              </w:rPr>
              <w:t>Surname</w:t>
            </w:r>
          </w:p>
        </w:tc>
        <w:tc>
          <w:tcPr>
            <w:tcW w:w="2340" w:type="dxa"/>
          </w:tcPr>
          <w:p w14:paraId="72864DBF" w14:textId="77777777" w:rsidR="00DF49D2" w:rsidRPr="00E81F58" w:rsidRDefault="00DF49D2" w:rsidP="009E38BE">
            <w:pPr>
              <w:jc w:val="left"/>
              <w:rPr>
                <w:rFonts w:ascii="Arial" w:hAnsi="Arial" w:cs="Arial"/>
                <w:sz w:val="28"/>
                <w:szCs w:val="28"/>
              </w:rPr>
            </w:pPr>
          </w:p>
          <w:p w14:paraId="25618B8E" w14:textId="77777777" w:rsidR="00DF49D2" w:rsidRPr="00E81F58" w:rsidRDefault="00DF49D2" w:rsidP="009E38BE">
            <w:pPr>
              <w:jc w:val="left"/>
              <w:rPr>
                <w:rFonts w:ascii="Arial" w:hAnsi="Arial" w:cs="Arial"/>
                <w:sz w:val="28"/>
                <w:szCs w:val="28"/>
              </w:rPr>
            </w:pPr>
          </w:p>
        </w:tc>
        <w:tc>
          <w:tcPr>
            <w:tcW w:w="3297" w:type="dxa"/>
            <w:vMerge/>
          </w:tcPr>
          <w:p w14:paraId="2A33811B" w14:textId="77777777" w:rsidR="00DF49D2" w:rsidRPr="00E81F58" w:rsidRDefault="00DF49D2" w:rsidP="009E38BE">
            <w:pPr>
              <w:jc w:val="left"/>
              <w:rPr>
                <w:rFonts w:ascii="Arial" w:hAnsi="Arial" w:cs="Arial"/>
                <w:sz w:val="28"/>
                <w:szCs w:val="28"/>
              </w:rPr>
            </w:pPr>
          </w:p>
        </w:tc>
      </w:tr>
      <w:tr w:rsidR="00DF49D2" w:rsidRPr="00E81F58" w14:paraId="79F86232" w14:textId="77777777" w:rsidTr="009E38BE">
        <w:tc>
          <w:tcPr>
            <w:tcW w:w="2628" w:type="dxa"/>
          </w:tcPr>
          <w:p w14:paraId="59281528" w14:textId="77777777" w:rsidR="00DF49D2" w:rsidRPr="00E81F58" w:rsidRDefault="00DF49D2" w:rsidP="009E38BE">
            <w:pPr>
              <w:jc w:val="left"/>
              <w:rPr>
                <w:rFonts w:ascii="Arial" w:hAnsi="Arial" w:cs="Arial"/>
                <w:szCs w:val="24"/>
              </w:rPr>
            </w:pPr>
            <w:r w:rsidRPr="00E81F58">
              <w:rPr>
                <w:rFonts w:ascii="Arial" w:hAnsi="Arial" w:cs="Arial"/>
                <w:szCs w:val="24"/>
              </w:rPr>
              <w:t xml:space="preserve">Title  </w:t>
            </w:r>
          </w:p>
        </w:tc>
        <w:tc>
          <w:tcPr>
            <w:tcW w:w="2340" w:type="dxa"/>
          </w:tcPr>
          <w:p w14:paraId="71C090F8" w14:textId="77777777" w:rsidR="00DF49D2" w:rsidRPr="00E81F58" w:rsidRDefault="00DF49D2" w:rsidP="009E38BE">
            <w:pPr>
              <w:jc w:val="left"/>
              <w:rPr>
                <w:rFonts w:ascii="Arial" w:hAnsi="Arial" w:cs="Arial"/>
                <w:sz w:val="28"/>
                <w:szCs w:val="28"/>
              </w:rPr>
            </w:pPr>
          </w:p>
          <w:p w14:paraId="03867A73" w14:textId="77777777" w:rsidR="00DF49D2" w:rsidRPr="00E81F58" w:rsidRDefault="00DF49D2" w:rsidP="009E38BE">
            <w:pPr>
              <w:jc w:val="left"/>
              <w:rPr>
                <w:rFonts w:ascii="Arial" w:hAnsi="Arial" w:cs="Arial"/>
                <w:sz w:val="28"/>
                <w:szCs w:val="28"/>
              </w:rPr>
            </w:pPr>
          </w:p>
        </w:tc>
        <w:tc>
          <w:tcPr>
            <w:tcW w:w="3297" w:type="dxa"/>
          </w:tcPr>
          <w:p w14:paraId="59144719" w14:textId="77777777" w:rsidR="00DF49D2" w:rsidRPr="00E81F58" w:rsidRDefault="00DF49D2" w:rsidP="009E38BE">
            <w:pPr>
              <w:jc w:val="left"/>
              <w:rPr>
                <w:rFonts w:ascii="Arial" w:hAnsi="Arial" w:cs="Arial"/>
                <w:sz w:val="28"/>
                <w:szCs w:val="28"/>
              </w:rPr>
            </w:pPr>
          </w:p>
        </w:tc>
      </w:tr>
      <w:tr w:rsidR="00DF49D2" w:rsidRPr="00E81F58" w14:paraId="0A3613D9" w14:textId="77777777" w:rsidTr="009E38BE">
        <w:tc>
          <w:tcPr>
            <w:tcW w:w="2628" w:type="dxa"/>
          </w:tcPr>
          <w:p w14:paraId="48DC0961" w14:textId="77777777" w:rsidR="00DF49D2" w:rsidRPr="00E81F58" w:rsidRDefault="00DF49D2" w:rsidP="009E38BE">
            <w:pPr>
              <w:jc w:val="left"/>
              <w:rPr>
                <w:rFonts w:ascii="Arial" w:hAnsi="Arial" w:cs="Arial"/>
                <w:szCs w:val="24"/>
              </w:rPr>
            </w:pPr>
            <w:r w:rsidRPr="00E81F58">
              <w:rPr>
                <w:rFonts w:ascii="Arial" w:hAnsi="Arial" w:cs="Arial"/>
                <w:szCs w:val="24"/>
              </w:rPr>
              <w:t xml:space="preserve">Familiar or preferred name </w:t>
            </w:r>
          </w:p>
        </w:tc>
        <w:tc>
          <w:tcPr>
            <w:tcW w:w="2340" w:type="dxa"/>
          </w:tcPr>
          <w:p w14:paraId="3C60B9C3" w14:textId="77777777" w:rsidR="00DF49D2" w:rsidRPr="00E81F58" w:rsidRDefault="00DF49D2" w:rsidP="009E38BE">
            <w:pPr>
              <w:jc w:val="left"/>
              <w:rPr>
                <w:rFonts w:ascii="Arial" w:hAnsi="Arial" w:cs="Arial"/>
                <w:sz w:val="28"/>
                <w:szCs w:val="28"/>
              </w:rPr>
            </w:pPr>
          </w:p>
          <w:p w14:paraId="65C33A6A" w14:textId="77777777" w:rsidR="00DF49D2" w:rsidRPr="00E81F58" w:rsidRDefault="00DF49D2" w:rsidP="009E38BE">
            <w:pPr>
              <w:jc w:val="left"/>
              <w:rPr>
                <w:rFonts w:ascii="Arial" w:hAnsi="Arial" w:cs="Arial"/>
                <w:sz w:val="28"/>
                <w:szCs w:val="28"/>
              </w:rPr>
            </w:pPr>
          </w:p>
        </w:tc>
        <w:tc>
          <w:tcPr>
            <w:tcW w:w="3297" w:type="dxa"/>
          </w:tcPr>
          <w:p w14:paraId="0DA4E6C7" w14:textId="77777777" w:rsidR="00DF49D2" w:rsidRPr="00E81F58" w:rsidRDefault="00DF49D2" w:rsidP="009E38BE">
            <w:pPr>
              <w:jc w:val="left"/>
              <w:rPr>
                <w:rFonts w:ascii="Arial" w:hAnsi="Arial" w:cs="Arial"/>
                <w:sz w:val="28"/>
                <w:szCs w:val="28"/>
              </w:rPr>
            </w:pPr>
          </w:p>
        </w:tc>
      </w:tr>
      <w:tr w:rsidR="00DF49D2" w:rsidRPr="00E81F58" w14:paraId="5798C6A3" w14:textId="77777777" w:rsidTr="009E38BE">
        <w:tc>
          <w:tcPr>
            <w:tcW w:w="2628" w:type="dxa"/>
          </w:tcPr>
          <w:p w14:paraId="57A41E1C" w14:textId="77777777" w:rsidR="00DF49D2" w:rsidRPr="00E81F58" w:rsidRDefault="00DF49D2" w:rsidP="009E38BE">
            <w:pPr>
              <w:jc w:val="left"/>
              <w:rPr>
                <w:rFonts w:ascii="Arial" w:hAnsi="Arial" w:cs="Arial"/>
                <w:szCs w:val="24"/>
              </w:rPr>
            </w:pPr>
            <w:r w:rsidRPr="00E81F58">
              <w:rPr>
                <w:rFonts w:ascii="Arial" w:hAnsi="Arial" w:cs="Arial"/>
                <w:szCs w:val="24"/>
              </w:rPr>
              <w:t>Address Line 1</w:t>
            </w:r>
          </w:p>
        </w:tc>
        <w:tc>
          <w:tcPr>
            <w:tcW w:w="2340" w:type="dxa"/>
          </w:tcPr>
          <w:p w14:paraId="4E23ED71" w14:textId="77777777" w:rsidR="00DF49D2" w:rsidRPr="00E81F58" w:rsidRDefault="00DF49D2" w:rsidP="009E38BE">
            <w:pPr>
              <w:jc w:val="left"/>
              <w:rPr>
                <w:rFonts w:ascii="Arial" w:hAnsi="Arial" w:cs="Arial"/>
                <w:sz w:val="28"/>
                <w:szCs w:val="28"/>
              </w:rPr>
            </w:pPr>
          </w:p>
          <w:p w14:paraId="5358D6A6" w14:textId="77777777" w:rsidR="00DF49D2" w:rsidRPr="00E81F58" w:rsidRDefault="00DF49D2" w:rsidP="009E38BE">
            <w:pPr>
              <w:jc w:val="left"/>
              <w:rPr>
                <w:rFonts w:ascii="Arial" w:hAnsi="Arial" w:cs="Arial"/>
                <w:sz w:val="28"/>
                <w:szCs w:val="28"/>
              </w:rPr>
            </w:pPr>
          </w:p>
        </w:tc>
        <w:tc>
          <w:tcPr>
            <w:tcW w:w="3297" w:type="dxa"/>
            <w:vMerge w:val="restart"/>
          </w:tcPr>
          <w:p w14:paraId="122F8CE7" w14:textId="4557072F" w:rsidR="00DF49D2" w:rsidRPr="00E81F58" w:rsidRDefault="00DF49D2" w:rsidP="009E38BE">
            <w:pPr>
              <w:jc w:val="left"/>
              <w:rPr>
                <w:rFonts w:ascii="Arial" w:hAnsi="Arial" w:cs="Arial"/>
                <w:szCs w:val="24"/>
              </w:rPr>
            </w:pPr>
            <w:r>
              <w:rPr>
                <w:rFonts w:ascii="Arial" w:hAnsi="Arial" w:cs="Arial"/>
                <w:szCs w:val="24"/>
              </w:rPr>
              <w:t xml:space="preserve">A home address is </w:t>
            </w:r>
            <w:r w:rsidR="00930072" w:rsidRPr="00930072">
              <w:rPr>
                <w:rFonts w:ascii="Arial" w:hAnsi="Arial" w:cs="Arial"/>
                <w:b/>
                <w:bCs/>
                <w:szCs w:val="24"/>
              </w:rPr>
              <w:t>mandatory</w:t>
            </w:r>
            <w:r w:rsidR="00AF5F64">
              <w:rPr>
                <w:rFonts w:ascii="Arial" w:hAnsi="Arial" w:cs="Arial"/>
                <w:szCs w:val="24"/>
              </w:rPr>
              <w:t>. Nominations cannot progress without this information.</w:t>
            </w:r>
            <w:r w:rsidR="00930072">
              <w:rPr>
                <w:rFonts w:ascii="Arial" w:hAnsi="Arial" w:cs="Arial"/>
                <w:szCs w:val="24"/>
              </w:rPr>
              <w:t xml:space="preserve"> Please discuss with the P&amp;H team if you are experiencing difficulty in obtaining this information.</w:t>
            </w:r>
          </w:p>
          <w:p w14:paraId="453D314A" w14:textId="77777777" w:rsidR="00DF49D2" w:rsidRPr="00E81F58" w:rsidRDefault="00DF49D2" w:rsidP="009E38BE">
            <w:pPr>
              <w:jc w:val="left"/>
              <w:rPr>
                <w:rFonts w:ascii="Arial" w:hAnsi="Arial" w:cs="Arial"/>
                <w:sz w:val="28"/>
                <w:szCs w:val="28"/>
              </w:rPr>
            </w:pPr>
            <w:r w:rsidRPr="00E81F58">
              <w:rPr>
                <w:rFonts w:ascii="Arial" w:hAnsi="Arial" w:cs="Arial"/>
                <w:sz w:val="28"/>
                <w:szCs w:val="28"/>
              </w:rPr>
              <w:t xml:space="preserve">  </w:t>
            </w:r>
          </w:p>
        </w:tc>
      </w:tr>
      <w:tr w:rsidR="00DF49D2" w:rsidRPr="00E81F58" w14:paraId="355E8F4B" w14:textId="77777777" w:rsidTr="009E38BE">
        <w:tc>
          <w:tcPr>
            <w:tcW w:w="2628" w:type="dxa"/>
          </w:tcPr>
          <w:p w14:paraId="1B09447E" w14:textId="77777777" w:rsidR="00DF49D2" w:rsidRPr="00E81F58" w:rsidRDefault="00DF49D2" w:rsidP="009E38BE">
            <w:pPr>
              <w:jc w:val="left"/>
              <w:rPr>
                <w:rFonts w:ascii="Arial" w:hAnsi="Arial" w:cs="Arial"/>
                <w:szCs w:val="24"/>
              </w:rPr>
            </w:pPr>
            <w:r w:rsidRPr="00E81F58">
              <w:rPr>
                <w:rFonts w:ascii="Arial" w:hAnsi="Arial" w:cs="Arial"/>
                <w:szCs w:val="24"/>
              </w:rPr>
              <w:t>Address Line 2</w:t>
            </w:r>
          </w:p>
        </w:tc>
        <w:tc>
          <w:tcPr>
            <w:tcW w:w="2340" w:type="dxa"/>
          </w:tcPr>
          <w:p w14:paraId="4D95511E" w14:textId="77777777" w:rsidR="00DF49D2" w:rsidRPr="00E81F58" w:rsidRDefault="00DF49D2" w:rsidP="009E38BE">
            <w:pPr>
              <w:jc w:val="left"/>
              <w:rPr>
                <w:rFonts w:ascii="Arial" w:hAnsi="Arial" w:cs="Arial"/>
                <w:sz w:val="28"/>
                <w:szCs w:val="28"/>
              </w:rPr>
            </w:pPr>
          </w:p>
          <w:p w14:paraId="7455C057" w14:textId="77777777" w:rsidR="00DF49D2" w:rsidRPr="00E81F58" w:rsidRDefault="00DF49D2" w:rsidP="009E38BE">
            <w:pPr>
              <w:jc w:val="left"/>
              <w:rPr>
                <w:rFonts w:ascii="Arial" w:hAnsi="Arial" w:cs="Arial"/>
                <w:sz w:val="28"/>
                <w:szCs w:val="28"/>
              </w:rPr>
            </w:pPr>
          </w:p>
        </w:tc>
        <w:tc>
          <w:tcPr>
            <w:tcW w:w="3297" w:type="dxa"/>
            <w:vMerge/>
          </w:tcPr>
          <w:p w14:paraId="18C0BEA5" w14:textId="77777777" w:rsidR="00DF49D2" w:rsidRPr="00E81F58" w:rsidRDefault="00DF49D2" w:rsidP="009E38BE">
            <w:pPr>
              <w:jc w:val="left"/>
              <w:rPr>
                <w:rFonts w:ascii="Arial" w:hAnsi="Arial" w:cs="Arial"/>
                <w:sz w:val="28"/>
                <w:szCs w:val="28"/>
              </w:rPr>
            </w:pPr>
          </w:p>
        </w:tc>
      </w:tr>
      <w:tr w:rsidR="00DF49D2" w:rsidRPr="00E81F58" w14:paraId="74E29C42" w14:textId="77777777" w:rsidTr="009E38BE">
        <w:tc>
          <w:tcPr>
            <w:tcW w:w="2628" w:type="dxa"/>
          </w:tcPr>
          <w:p w14:paraId="07ABF170" w14:textId="77777777" w:rsidR="00DF49D2" w:rsidRPr="00E81F58" w:rsidRDefault="00DF49D2" w:rsidP="009E38BE">
            <w:pPr>
              <w:jc w:val="left"/>
              <w:rPr>
                <w:rFonts w:ascii="Arial" w:hAnsi="Arial" w:cs="Arial"/>
                <w:szCs w:val="24"/>
              </w:rPr>
            </w:pPr>
            <w:r w:rsidRPr="00E81F58">
              <w:rPr>
                <w:rFonts w:ascii="Arial" w:hAnsi="Arial" w:cs="Arial"/>
                <w:szCs w:val="24"/>
              </w:rPr>
              <w:t>Town</w:t>
            </w:r>
          </w:p>
        </w:tc>
        <w:tc>
          <w:tcPr>
            <w:tcW w:w="2340" w:type="dxa"/>
          </w:tcPr>
          <w:p w14:paraId="6A5A0A36" w14:textId="77777777" w:rsidR="00DF49D2" w:rsidRPr="00E81F58" w:rsidRDefault="00DF49D2" w:rsidP="009E38BE">
            <w:pPr>
              <w:jc w:val="left"/>
              <w:rPr>
                <w:rFonts w:ascii="Arial" w:hAnsi="Arial" w:cs="Arial"/>
                <w:sz w:val="28"/>
                <w:szCs w:val="28"/>
              </w:rPr>
            </w:pPr>
          </w:p>
          <w:p w14:paraId="1B46A01F" w14:textId="77777777" w:rsidR="00DF49D2" w:rsidRPr="00E81F58" w:rsidRDefault="00DF49D2" w:rsidP="009E38BE">
            <w:pPr>
              <w:jc w:val="left"/>
              <w:rPr>
                <w:rFonts w:ascii="Arial" w:hAnsi="Arial" w:cs="Arial"/>
                <w:sz w:val="28"/>
                <w:szCs w:val="28"/>
              </w:rPr>
            </w:pPr>
          </w:p>
        </w:tc>
        <w:tc>
          <w:tcPr>
            <w:tcW w:w="3297" w:type="dxa"/>
            <w:vMerge/>
          </w:tcPr>
          <w:p w14:paraId="7F798B51" w14:textId="77777777" w:rsidR="00DF49D2" w:rsidRPr="00E81F58" w:rsidRDefault="00DF49D2" w:rsidP="009E38BE">
            <w:pPr>
              <w:jc w:val="left"/>
              <w:rPr>
                <w:rFonts w:ascii="Arial" w:hAnsi="Arial" w:cs="Arial"/>
                <w:sz w:val="28"/>
                <w:szCs w:val="28"/>
              </w:rPr>
            </w:pPr>
          </w:p>
        </w:tc>
      </w:tr>
      <w:tr w:rsidR="00DF49D2" w:rsidRPr="00E81F58" w14:paraId="73A287F2" w14:textId="77777777" w:rsidTr="009E38BE">
        <w:tc>
          <w:tcPr>
            <w:tcW w:w="2628" w:type="dxa"/>
          </w:tcPr>
          <w:p w14:paraId="3491774E" w14:textId="77777777" w:rsidR="00DF49D2" w:rsidRPr="00E81F58" w:rsidRDefault="00DF49D2" w:rsidP="009E38BE">
            <w:pPr>
              <w:jc w:val="left"/>
              <w:rPr>
                <w:rFonts w:ascii="Arial" w:hAnsi="Arial" w:cs="Arial"/>
                <w:szCs w:val="24"/>
              </w:rPr>
            </w:pPr>
            <w:r w:rsidRPr="00E81F58">
              <w:rPr>
                <w:rFonts w:ascii="Arial" w:hAnsi="Arial" w:cs="Arial"/>
                <w:szCs w:val="24"/>
              </w:rPr>
              <w:t>Postcode</w:t>
            </w:r>
          </w:p>
        </w:tc>
        <w:tc>
          <w:tcPr>
            <w:tcW w:w="2340" w:type="dxa"/>
          </w:tcPr>
          <w:p w14:paraId="4B9AB165" w14:textId="77777777" w:rsidR="00DF49D2" w:rsidRPr="00E81F58" w:rsidRDefault="00DF49D2" w:rsidP="009E38BE">
            <w:pPr>
              <w:jc w:val="left"/>
              <w:rPr>
                <w:rFonts w:ascii="Arial" w:hAnsi="Arial" w:cs="Arial"/>
                <w:sz w:val="28"/>
                <w:szCs w:val="28"/>
              </w:rPr>
            </w:pPr>
          </w:p>
          <w:p w14:paraId="0894432A" w14:textId="77777777" w:rsidR="00DF49D2" w:rsidRPr="00E81F58" w:rsidRDefault="00DF49D2" w:rsidP="009E38BE">
            <w:pPr>
              <w:jc w:val="left"/>
              <w:rPr>
                <w:rFonts w:ascii="Arial" w:hAnsi="Arial" w:cs="Arial"/>
                <w:sz w:val="28"/>
                <w:szCs w:val="28"/>
              </w:rPr>
            </w:pPr>
          </w:p>
        </w:tc>
        <w:tc>
          <w:tcPr>
            <w:tcW w:w="3297" w:type="dxa"/>
            <w:vMerge/>
          </w:tcPr>
          <w:p w14:paraId="3AE16312" w14:textId="77777777" w:rsidR="00DF49D2" w:rsidRPr="00E81F58" w:rsidRDefault="00DF49D2" w:rsidP="009E38BE">
            <w:pPr>
              <w:jc w:val="left"/>
              <w:rPr>
                <w:rFonts w:ascii="Arial" w:hAnsi="Arial" w:cs="Arial"/>
                <w:sz w:val="28"/>
                <w:szCs w:val="28"/>
              </w:rPr>
            </w:pPr>
          </w:p>
        </w:tc>
      </w:tr>
      <w:tr w:rsidR="00DF49D2" w:rsidRPr="00E81F58" w14:paraId="73E3134C" w14:textId="77777777" w:rsidTr="009E38BE">
        <w:tc>
          <w:tcPr>
            <w:tcW w:w="2628" w:type="dxa"/>
          </w:tcPr>
          <w:p w14:paraId="3D464A06" w14:textId="77777777" w:rsidR="00DF49D2" w:rsidRPr="00E81F58" w:rsidRDefault="00DF49D2" w:rsidP="009E38BE">
            <w:pPr>
              <w:jc w:val="left"/>
              <w:rPr>
                <w:rFonts w:ascii="Arial" w:hAnsi="Arial" w:cs="Arial"/>
                <w:sz w:val="22"/>
                <w:szCs w:val="22"/>
              </w:rPr>
            </w:pPr>
            <w:r w:rsidRPr="00E81F58">
              <w:rPr>
                <w:rFonts w:ascii="Arial" w:hAnsi="Arial" w:cs="Arial"/>
                <w:sz w:val="22"/>
                <w:szCs w:val="22"/>
              </w:rPr>
              <w:t xml:space="preserve">Telephone/Mobile </w:t>
            </w:r>
          </w:p>
        </w:tc>
        <w:tc>
          <w:tcPr>
            <w:tcW w:w="2340" w:type="dxa"/>
          </w:tcPr>
          <w:p w14:paraId="4C928C70" w14:textId="77777777" w:rsidR="00DF49D2" w:rsidRPr="00E81F58" w:rsidRDefault="00DF49D2" w:rsidP="009E38BE">
            <w:pPr>
              <w:jc w:val="left"/>
              <w:rPr>
                <w:rFonts w:ascii="Arial" w:hAnsi="Arial" w:cs="Arial"/>
                <w:sz w:val="28"/>
                <w:szCs w:val="28"/>
              </w:rPr>
            </w:pPr>
          </w:p>
          <w:p w14:paraId="2D2290BC" w14:textId="77777777" w:rsidR="00DF49D2" w:rsidRPr="00E81F58" w:rsidRDefault="00DF49D2" w:rsidP="009E38BE">
            <w:pPr>
              <w:jc w:val="left"/>
              <w:rPr>
                <w:rFonts w:ascii="Arial" w:hAnsi="Arial" w:cs="Arial"/>
                <w:sz w:val="28"/>
                <w:szCs w:val="28"/>
              </w:rPr>
            </w:pPr>
          </w:p>
        </w:tc>
        <w:tc>
          <w:tcPr>
            <w:tcW w:w="3297" w:type="dxa"/>
            <w:vMerge w:val="restart"/>
          </w:tcPr>
          <w:p w14:paraId="2217534A" w14:textId="6ED6A896" w:rsidR="00DF49D2" w:rsidRPr="00E81F58" w:rsidRDefault="00DF49D2" w:rsidP="009E38BE">
            <w:pPr>
              <w:jc w:val="left"/>
              <w:rPr>
                <w:rFonts w:ascii="Arial" w:hAnsi="Arial" w:cs="Arial"/>
                <w:sz w:val="28"/>
                <w:szCs w:val="28"/>
              </w:rPr>
            </w:pPr>
            <w:r w:rsidRPr="00E81F58">
              <w:rPr>
                <w:rFonts w:ascii="Arial" w:hAnsi="Arial" w:cs="Arial"/>
                <w:szCs w:val="24"/>
              </w:rPr>
              <w:t xml:space="preserve">This information is </w:t>
            </w:r>
            <w:r w:rsidR="00CD2407" w:rsidRPr="00CD2407">
              <w:rPr>
                <w:rFonts w:ascii="Arial" w:hAnsi="Arial" w:cs="Arial"/>
                <w:b/>
                <w:szCs w:val="24"/>
              </w:rPr>
              <w:t xml:space="preserve">mandatory </w:t>
            </w:r>
            <w:r w:rsidR="00CD2407">
              <w:rPr>
                <w:rFonts w:ascii="Arial" w:hAnsi="Arial" w:cs="Arial"/>
                <w:szCs w:val="24"/>
              </w:rPr>
              <w:t xml:space="preserve">as it is </w:t>
            </w:r>
            <w:r w:rsidRPr="00E81F58">
              <w:rPr>
                <w:rFonts w:ascii="Arial" w:hAnsi="Arial" w:cs="Arial"/>
                <w:szCs w:val="24"/>
              </w:rPr>
              <w:t>required to contact successful nominees</w:t>
            </w:r>
            <w:r w:rsidR="00371C53">
              <w:rPr>
                <w:rFonts w:ascii="Arial" w:hAnsi="Arial" w:cs="Arial"/>
                <w:szCs w:val="24"/>
              </w:rPr>
              <w:t>.</w:t>
            </w:r>
          </w:p>
        </w:tc>
      </w:tr>
      <w:tr w:rsidR="00DF49D2" w:rsidRPr="00E81F58" w14:paraId="587DAC12" w14:textId="77777777" w:rsidTr="009E38BE">
        <w:tc>
          <w:tcPr>
            <w:tcW w:w="2628" w:type="dxa"/>
          </w:tcPr>
          <w:p w14:paraId="69684D82" w14:textId="77777777" w:rsidR="00DF49D2" w:rsidRPr="00E81F58" w:rsidRDefault="00DF49D2" w:rsidP="009E38BE">
            <w:pPr>
              <w:jc w:val="left"/>
              <w:rPr>
                <w:rFonts w:ascii="Arial" w:hAnsi="Arial" w:cs="Arial"/>
                <w:szCs w:val="24"/>
              </w:rPr>
            </w:pPr>
            <w:r w:rsidRPr="00E81F58">
              <w:rPr>
                <w:rFonts w:ascii="Arial" w:hAnsi="Arial" w:cs="Arial"/>
                <w:szCs w:val="24"/>
              </w:rPr>
              <w:t>Email address</w:t>
            </w:r>
          </w:p>
        </w:tc>
        <w:tc>
          <w:tcPr>
            <w:tcW w:w="2340" w:type="dxa"/>
          </w:tcPr>
          <w:p w14:paraId="61725AA7" w14:textId="77777777" w:rsidR="00DF49D2" w:rsidRPr="00E81F58" w:rsidRDefault="00DF49D2" w:rsidP="009E38BE">
            <w:pPr>
              <w:jc w:val="left"/>
              <w:rPr>
                <w:rFonts w:ascii="Arial" w:hAnsi="Arial" w:cs="Arial"/>
                <w:sz w:val="28"/>
                <w:szCs w:val="28"/>
              </w:rPr>
            </w:pPr>
          </w:p>
          <w:p w14:paraId="7B0C9E1E" w14:textId="77777777" w:rsidR="00DF49D2" w:rsidRPr="00E81F58" w:rsidRDefault="00DF49D2" w:rsidP="009E38BE">
            <w:pPr>
              <w:jc w:val="left"/>
              <w:rPr>
                <w:rFonts w:ascii="Arial" w:hAnsi="Arial" w:cs="Arial"/>
                <w:sz w:val="28"/>
                <w:szCs w:val="28"/>
              </w:rPr>
            </w:pPr>
          </w:p>
        </w:tc>
        <w:tc>
          <w:tcPr>
            <w:tcW w:w="3297" w:type="dxa"/>
            <w:vMerge/>
          </w:tcPr>
          <w:p w14:paraId="2E1AE2DB" w14:textId="77777777" w:rsidR="00DF49D2" w:rsidRPr="00E81F58" w:rsidRDefault="00DF49D2" w:rsidP="009E38BE">
            <w:pPr>
              <w:jc w:val="left"/>
              <w:rPr>
                <w:rFonts w:ascii="Arial" w:hAnsi="Arial" w:cs="Arial"/>
                <w:sz w:val="28"/>
                <w:szCs w:val="28"/>
              </w:rPr>
            </w:pPr>
          </w:p>
        </w:tc>
      </w:tr>
      <w:tr w:rsidR="00DF49D2" w:rsidRPr="00E81F58" w14:paraId="28D22641" w14:textId="77777777" w:rsidTr="009E38BE">
        <w:tc>
          <w:tcPr>
            <w:tcW w:w="2628" w:type="dxa"/>
          </w:tcPr>
          <w:p w14:paraId="683F1770" w14:textId="77777777" w:rsidR="00DF49D2" w:rsidRPr="00E81F58" w:rsidRDefault="00DF49D2" w:rsidP="009E38BE">
            <w:pPr>
              <w:jc w:val="left"/>
              <w:rPr>
                <w:rFonts w:ascii="Arial" w:hAnsi="Arial" w:cs="Arial"/>
                <w:szCs w:val="24"/>
              </w:rPr>
            </w:pPr>
            <w:r w:rsidRPr="00E81F58">
              <w:rPr>
                <w:rFonts w:ascii="Arial" w:hAnsi="Arial" w:cs="Arial"/>
                <w:szCs w:val="24"/>
              </w:rPr>
              <w:t xml:space="preserve">DOB </w:t>
            </w:r>
          </w:p>
        </w:tc>
        <w:tc>
          <w:tcPr>
            <w:tcW w:w="2340" w:type="dxa"/>
          </w:tcPr>
          <w:p w14:paraId="577308EA" w14:textId="77777777" w:rsidR="00DF49D2" w:rsidRPr="00E81F58" w:rsidRDefault="00DF49D2" w:rsidP="009E38BE">
            <w:pPr>
              <w:jc w:val="left"/>
              <w:rPr>
                <w:rFonts w:ascii="Arial" w:hAnsi="Arial" w:cs="Arial"/>
                <w:sz w:val="28"/>
                <w:szCs w:val="28"/>
              </w:rPr>
            </w:pPr>
          </w:p>
        </w:tc>
        <w:tc>
          <w:tcPr>
            <w:tcW w:w="3297" w:type="dxa"/>
          </w:tcPr>
          <w:p w14:paraId="7329E20E" w14:textId="10EA2722" w:rsidR="00DF49D2" w:rsidRPr="00502B8C" w:rsidRDefault="00CD2407" w:rsidP="009E38BE">
            <w:pPr>
              <w:jc w:val="left"/>
              <w:rPr>
                <w:rFonts w:ascii="Arial" w:hAnsi="Arial" w:cs="Arial"/>
                <w:szCs w:val="24"/>
              </w:rPr>
            </w:pPr>
            <w:r>
              <w:rPr>
                <w:rFonts w:ascii="Arial" w:hAnsi="Arial" w:cs="Arial"/>
                <w:szCs w:val="24"/>
              </w:rPr>
              <w:t xml:space="preserve">This information is </w:t>
            </w:r>
            <w:r w:rsidRPr="00CD2407">
              <w:rPr>
                <w:rFonts w:ascii="Arial" w:hAnsi="Arial" w:cs="Arial"/>
                <w:b/>
                <w:szCs w:val="24"/>
              </w:rPr>
              <w:t>m</w:t>
            </w:r>
            <w:r w:rsidR="00DF49D2" w:rsidRPr="00CD2407">
              <w:rPr>
                <w:rFonts w:ascii="Arial" w:hAnsi="Arial" w:cs="Arial"/>
                <w:b/>
                <w:szCs w:val="24"/>
              </w:rPr>
              <w:t>andatory</w:t>
            </w:r>
            <w:r w:rsidR="00371C53">
              <w:rPr>
                <w:rFonts w:ascii="Arial" w:hAnsi="Arial" w:cs="Arial"/>
                <w:b/>
                <w:szCs w:val="24"/>
              </w:rPr>
              <w:t>.</w:t>
            </w:r>
          </w:p>
        </w:tc>
      </w:tr>
      <w:tr w:rsidR="00DF49D2" w:rsidRPr="00E81F58" w14:paraId="7D0B2628" w14:textId="77777777" w:rsidTr="009E38BE">
        <w:tc>
          <w:tcPr>
            <w:tcW w:w="2628" w:type="dxa"/>
          </w:tcPr>
          <w:p w14:paraId="21124622" w14:textId="77777777" w:rsidR="00DF49D2" w:rsidRDefault="00DF49D2" w:rsidP="009E38BE">
            <w:pPr>
              <w:jc w:val="left"/>
              <w:rPr>
                <w:rFonts w:ascii="Arial" w:hAnsi="Arial" w:cs="Arial"/>
                <w:szCs w:val="24"/>
              </w:rPr>
            </w:pPr>
            <w:r w:rsidRPr="00E81F58">
              <w:rPr>
                <w:rFonts w:ascii="Arial" w:hAnsi="Arial" w:cs="Arial"/>
                <w:szCs w:val="24"/>
              </w:rPr>
              <w:t>Nationality</w:t>
            </w:r>
          </w:p>
          <w:p w14:paraId="55195ADF" w14:textId="77777777" w:rsidR="00DF49D2" w:rsidRPr="00E81F58" w:rsidRDefault="00DF49D2" w:rsidP="009E38BE">
            <w:pPr>
              <w:jc w:val="left"/>
              <w:rPr>
                <w:rFonts w:ascii="Arial" w:hAnsi="Arial" w:cs="Arial"/>
                <w:szCs w:val="24"/>
              </w:rPr>
            </w:pPr>
          </w:p>
        </w:tc>
        <w:tc>
          <w:tcPr>
            <w:tcW w:w="2340" w:type="dxa"/>
          </w:tcPr>
          <w:p w14:paraId="48BFF2A8" w14:textId="77777777" w:rsidR="00DF49D2" w:rsidRPr="00E81F58" w:rsidRDefault="00DF49D2" w:rsidP="009E38BE">
            <w:pPr>
              <w:jc w:val="left"/>
              <w:rPr>
                <w:rFonts w:ascii="Arial" w:hAnsi="Arial" w:cs="Arial"/>
                <w:sz w:val="28"/>
                <w:szCs w:val="28"/>
              </w:rPr>
            </w:pPr>
          </w:p>
        </w:tc>
        <w:tc>
          <w:tcPr>
            <w:tcW w:w="3297" w:type="dxa"/>
          </w:tcPr>
          <w:p w14:paraId="06CCE21D" w14:textId="42C84800" w:rsidR="00DF49D2" w:rsidRPr="00E81F58" w:rsidRDefault="00930072" w:rsidP="009E38BE">
            <w:pPr>
              <w:jc w:val="left"/>
              <w:rPr>
                <w:rFonts w:ascii="Arial" w:hAnsi="Arial" w:cs="Arial"/>
                <w:szCs w:val="24"/>
              </w:rPr>
            </w:pPr>
            <w:r>
              <w:rPr>
                <w:rFonts w:ascii="Arial" w:hAnsi="Arial" w:cs="Arial"/>
                <w:szCs w:val="24"/>
              </w:rPr>
              <w:t xml:space="preserve">This information is </w:t>
            </w:r>
            <w:r w:rsidRPr="00930072">
              <w:rPr>
                <w:rFonts w:ascii="Arial" w:hAnsi="Arial" w:cs="Arial"/>
                <w:b/>
                <w:bCs/>
                <w:szCs w:val="24"/>
              </w:rPr>
              <w:t>mandatory</w:t>
            </w:r>
            <w:r>
              <w:rPr>
                <w:rFonts w:ascii="Arial" w:hAnsi="Arial" w:cs="Arial"/>
                <w:szCs w:val="24"/>
              </w:rPr>
              <w:t>. We cannot progress the nomination without this. Please ensure you advise of Dual Nationality where appropriate.</w:t>
            </w:r>
          </w:p>
        </w:tc>
      </w:tr>
      <w:tr w:rsidR="00930072" w:rsidRPr="00E81F58" w14:paraId="00DC25B4" w14:textId="77777777" w:rsidTr="009E38BE">
        <w:tc>
          <w:tcPr>
            <w:tcW w:w="2628" w:type="dxa"/>
          </w:tcPr>
          <w:p w14:paraId="04557559" w14:textId="7DF11958" w:rsidR="00930072" w:rsidRDefault="00930072" w:rsidP="009E38BE">
            <w:pPr>
              <w:jc w:val="left"/>
              <w:rPr>
                <w:rFonts w:ascii="Arial" w:hAnsi="Arial" w:cs="Arial"/>
                <w:szCs w:val="24"/>
              </w:rPr>
            </w:pPr>
            <w:r>
              <w:rPr>
                <w:rFonts w:ascii="Arial" w:hAnsi="Arial" w:cs="Arial"/>
                <w:szCs w:val="24"/>
              </w:rPr>
              <w:t xml:space="preserve">Ethnicity </w:t>
            </w:r>
          </w:p>
        </w:tc>
        <w:tc>
          <w:tcPr>
            <w:tcW w:w="2340" w:type="dxa"/>
          </w:tcPr>
          <w:p w14:paraId="5D838E07" w14:textId="77777777" w:rsidR="00930072" w:rsidRPr="00E81F58" w:rsidRDefault="00930072" w:rsidP="009E38BE">
            <w:pPr>
              <w:jc w:val="left"/>
              <w:rPr>
                <w:rFonts w:ascii="Arial" w:hAnsi="Arial" w:cs="Arial"/>
                <w:sz w:val="28"/>
                <w:szCs w:val="28"/>
              </w:rPr>
            </w:pPr>
          </w:p>
        </w:tc>
        <w:tc>
          <w:tcPr>
            <w:tcW w:w="3297" w:type="dxa"/>
          </w:tcPr>
          <w:p w14:paraId="1AEC9350" w14:textId="0044EA21" w:rsidR="00930072" w:rsidRPr="00930072" w:rsidRDefault="00930072" w:rsidP="009E38BE">
            <w:pPr>
              <w:jc w:val="left"/>
              <w:rPr>
                <w:rFonts w:ascii="Arial" w:hAnsi="Arial" w:cs="Arial"/>
                <w:szCs w:val="24"/>
              </w:rPr>
            </w:pPr>
            <w:r w:rsidRPr="00930072">
              <w:rPr>
                <w:rFonts w:ascii="Arial" w:hAnsi="Arial" w:cs="Arial"/>
                <w:szCs w:val="24"/>
              </w:rPr>
              <w:t>This information is voluntary</w:t>
            </w:r>
            <w:r w:rsidR="00371C53">
              <w:rPr>
                <w:rFonts w:ascii="Arial" w:hAnsi="Arial" w:cs="Arial"/>
                <w:szCs w:val="24"/>
              </w:rPr>
              <w:t xml:space="preserve"> and </w:t>
            </w:r>
            <w:r w:rsidRPr="00930072">
              <w:rPr>
                <w:rFonts w:ascii="Arial" w:hAnsi="Arial" w:cs="Arial"/>
                <w:szCs w:val="24"/>
              </w:rPr>
              <w:t>allows us to monitor and inform diversity</w:t>
            </w:r>
            <w:r w:rsidR="00371C53">
              <w:rPr>
                <w:rFonts w:ascii="Arial" w:hAnsi="Arial" w:cs="Arial"/>
                <w:szCs w:val="24"/>
              </w:rPr>
              <w:t>.</w:t>
            </w:r>
          </w:p>
        </w:tc>
      </w:tr>
      <w:tr w:rsidR="00930072" w:rsidRPr="00E81F58" w14:paraId="072FC73C" w14:textId="77777777" w:rsidTr="009E38BE">
        <w:tc>
          <w:tcPr>
            <w:tcW w:w="2628" w:type="dxa"/>
          </w:tcPr>
          <w:p w14:paraId="5A7E84BA" w14:textId="3636C165" w:rsidR="00930072" w:rsidRPr="00E81F58" w:rsidRDefault="00930072" w:rsidP="009E38BE">
            <w:pPr>
              <w:jc w:val="left"/>
              <w:rPr>
                <w:rFonts w:ascii="Arial" w:hAnsi="Arial" w:cs="Arial"/>
                <w:szCs w:val="24"/>
              </w:rPr>
            </w:pPr>
            <w:r>
              <w:rPr>
                <w:rFonts w:ascii="Arial" w:hAnsi="Arial" w:cs="Arial"/>
                <w:szCs w:val="24"/>
              </w:rPr>
              <w:t>Living with a disability or Life limiting condition ?</w:t>
            </w:r>
          </w:p>
        </w:tc>
        <w:tc>
          <w:tcPr>
            <w:tcW w:w="2340" w:type="dxa"/>
          </w:tcPr>
          <w:p w14:paraId="42B6BC8C" w14:textId="77777777" w:rsidR="00930072" w:rsidRPr="00E81F58" w:rsidRDefault="00930072" w:rsidP="009E38BE">
            <w:pPr>
              <w:jc w:val="left"/>
              <w:rPr>
                <w:rFonts w:ascii="Arial" w:hAnsi="Arial" w:cs="Arial"/>
                <w:sz w:val="28"/>
                <w:szCs w:val="28"/>
              </w:rPr>
            </w:pPr>
          </w:p>
        </w:tc>
        <w:tc>
          <w:tcPr>
            <w:tcW w:w="3297" w:type="dxa"/>
          </w:tcPr>
          <w:p w14:paraId="776C0CB1" w14:textId="1C58F231" w:rsidR="00930072" w:rsidRPr="00930072" w:rsidRDefault="00930072" w:rsidP="009E38BE">
            <w:pPr>
              <w:jc w:val="left"/>
              <w:rPr>
                <w:rFonts w:ascii="Arial" w:hAnsi="Arial" w:cs="Arial"/>
                <w:szCs w:val="24"/>
              </w:rPr>
            </w:pPr>
            <w:r w:rsidRPr="00930072">
              <w:rPr>
                <w:rFonts w:ascii="Arial" w:hAnsi="Arial" w:cs="Arial"/>
                <w:szCs w:val="24"/>
              </w:rPr>
              <w:t>This information is voluntary and allows us to monitor and inform diversity</w:t>
            </w:r>
            <w:r>
              <w:rPr>
                <w:rFonts w:ascii="Arial" w:hAnsi="Arial" w:cs="Arial"/>
                <w:szCs w:val="24"/>
              </w:rPr>
              <w:t>.</w:t>
            </w:r>
          </w:p>
        </w:tc>
      </w:tr>
      <w:tr w:rsidR="00930072" w:rsidRPr="00E81F58" w14:paraId="3C0628C8" w14:textId="77777777" w:rsidTr="009E38BE">
        <w:tc>
          <w:tcPr>
            <w:tcW w:w="2628" w:type="dxa"/>
          </w:tcPr>
          <w:p w14:paraId="0B529988" w14:textId="053686BE" w:rsidR="00930072" w:rsidRPr="00E81F58" w:rsidRDefault="00930072" w:rsidP="009E38BE">
            <w:pPr>
              <w:jc w:val="left"/>
              <w:rPr>
                <w:rFonts w:ascii="Arial" w:hAnsi="Arial" w:cs="Arial"/>
                <w:szCs w:val="24"/>
              </w:rPr>
            </w:pPr>
            <w:r w:rsidRPr="00930072">
              <w:rPr>
                <w:rFonts w:ascii="Arial" w:hAnsi="Arial" w:cs="Arial"/>
                <w:szCs w:val="24"/>
              </w:rPr>
              <w:lastRenderedPageBreak/>
              <w:t>Leaving/Retirement Date if relevant</w:t>
            </w:r>
          </w:p>
        </w:tc>
        <w:tc>
          <w:tcPr>
            <w:tcW w:w="2340" w:type="dxa"/>
          </w:tcPr>
          <w:p w14:paraId="7AD89C8B" w14:textId="77777777" w:rsidR="00930072" w:rsidRPr="00E81F58" w:rsidRDefault="00930072" w:rsidP="009E38BE">
            <w:pPr>
              <w:jc w:val="left"/>
              <w:rPr>
                <w:rFonts w:ascii="Arial" w:hAnsi="Arial" w:cs="Arial"/>
                <w:sz w:val="28"/>
                <w:szCs w:val="28"/>
              </w:rPr>
            </w:pPr>
          </w:p>
        </w:tc>
        <w:tc>
          <w:tcPr>
            <w:tcW w:w="3297" w:type="dxa"/>
          </w:tcPr>
          <w:p w14:paraId="62FA6BCB" w14:textId="0BB71DC4" w:rsidR="00930072" w:rsidRPr="00930072" w:rsidRDefault="00930072" w:rsidP="009E38BE">
            <w:pPr>
              <w:jc w:val="left"/>
              <w:rPr>
                <w:rFonts w:ascii="Arial" w:hAnsi="Arial" w:cs="Arial"/>
                <w:szCs w:val="24"/>
              </w:rPr>
            </w:pPr>
            <w:r w:rsidRPr="00930072">
              <w:rPr>
                <w:rFonts w:ascii="Arial" w:hAnsi="Arial" w:cs="Arial"/>
                <w:szCs w:val="24"/>
              </w:rPr>
              <w:t xml:space="preserve">There is a 12 month time bar on work related nominations </w:t>
            </w:r>
            <w:r>
              <w:rPr>
                <w:rFonts w:ascii="Arial" w:hAnsi="Arial" w:cs="Arial"/>
                <w:szCs w:val="24"/>
              </w:rPr>
              <w:t xml:space="preserve">following </w:t>
            </w:r>
            <w:r w:rsidRPr="00930072">
              <w:rPr>
                <w:rFonts w:ascii="Arial" w:hAnsi="Arial" w:cs="Arial"/>
                <w:szCs w:val="24"/>
              </w:rPr>
              <w:t>retirement</w:t>
            </w:r>
            <w:r>
              <w:rPr>
                <w:rFonts w:ascii="Arial" w:hAnsi="Arial" w:cs="Arial"/>
                <w:szCs w:val="24"/>
              </w:rPr>
              <w:t>. This can be impacted by the timing of each round.</w:t>
            </w:r>
          </w:p>
        </w:tc>
      </w:tr>
      <w:tr w:rsidR="00DF49D2" w:rsidRPr="00E81F58" w14:paraId="5406B577" w14:textId="77777777" w:rsidTr="009E38BE">
        <w:tc>
          <w:tcPr>
            <w:tcW w:w="8265" w:type="dxa"/>
            <w:gridSpan w:val="3"/>
            <w:shd w:val="clear" w:color="auto" w:fill="4472C4" w:themeFill="accent5"/>
          </w:tcPr>
          <w:p w14:paraId="2836A939" w14:textId="77777777" w:rsidR="00DF49D2" w:rsidRPr="00E81F58" w:rsidRDefault="00DF49D2" w:rsidP="009E38BE">
            <w:pPr>
              <w:jc w:val="left"/>
              <w:rPr>
                <w:rFonts w:ascii="Arial" w:hAnsi="Arial" w:cs="Arial"/>
                <w:szCs w:val="24"/>
              </w:rPr>
            </w:pPr>
            <w:r w:rsidRPr="00E81F58">
              <w:rPr>
                <w:rFonts w:ascii="Arial" w:hAnsi="Arial" w:cs="Arial"/>
                <w:b/>
                <w:szCs w:val="24"/>
              </w:rPr>
              <w:t>Honours Information</w:t>
            </w:r>
          </w:p>
        </w:tc>
      </w:tr>
      <w:tr w:rsidR="00DF49D2" w:rsidRPr="00E81F58" w14:paraId="1C14B71B" w14:textId="77777777" w:rsidTr="009E38BE">
        <w:tc>
          <w:tcPr>
            <w:tcW w:w="2628" w:type="dxa"/>
          </w:tcPr>
          <w:p w14:paraId="206C7431" w14:textId="77777777" w:rsidR="00DF49D2" w:rsidRPr="00E81F58" w:rsidRDefault="00DF49D2" w:rsidP="009E38BE">
            <w:pPr>
              <w:jc w:val="left"/>
              <w:rPr>
                <w:rFonts w:ascii="Arial" w:hAnsi="Arial" w:cs="Arial"/>
                <w:szCs w:val="24"/>
              </w:rPr>
            </w:pPr>
            <w:r w:rsidRPr="00E81F58">
              <w:rPr>
                <w:rFonts w:ascii="Arial" w:hAnsi="Arial" w:cs="Arial"/>
                <w:szCs w:val="24"/>
              </w:rPr>
              <w:t xml:space="preserve">Suggested </w:t>
            </w:r>
            <w:r>
              <w:rPr>
                <w:rFonts w:ascii="Arial" w:hAnsi="Arial" w:cs="Arial"/>
                <w:szCs w:val="24"/>
              </w:rPr>
              <w:t>Level of a</w:t>
            </w:r>
            <w:r w:rsidRPr="00E81F58">
              <w:rPr>
                <w:rFonts w:ascii="Arial" w:hAnsi="Arial" w:cs="Arial"/>
                <w:szCs w:val="24"/>
              </w:rPr>
              <w:t>ward</w:t>
            </w:r>
          </w:p>
        </w:tc>
        <w:tc>
          <w:tcPr>
            <w:tcW w:w="2340" w:type="dxa"/>
          </w:tcPr>
          <w:p w14:paraId="7BB24D18" w14:textId="77777777" w:rsidR="00DF49D2" w:rsidRPr="00E81F58" w:rsidRDefault="00DF49D2" w:rsidP="009E38BE">
            <w:pPr>
              <w:jc w:val="left"/>
              <w:rPr>
                <w:rFonts w:ascii="Arial" w:hAnsi="Arial" w:cs="Arial"/>
                <w:sz w:val="28"/>
                <w:szCs w:val="28"/>
              </w:rPr>
            </w:pPr>
          </w:p>
        </w:tc>
        <w:tc>
          <w:tcPr>
            <w:tcW w:w="3297" w:type="dxa"/>
          </w:tcPr>
          <w:p w14:paraId="024494FF" w14:textId="77777777" w:rsidR="00DF49D2" w:rsidRPr="00E81F58" w:rsidRDefault="00DF49D2" w:rsidP="009E38BE">
            <w:pPr>
              <w:jc w:val="left"/>
              <w:rPr>
                <w:rFonts w:ascii="Arial" w:hAnsi="Arial" w:cs="Arial"/>
                <w:szCs w:val="24"/>
              </w:rPr>
            </w:pPr>
            <w:r w:rsidRPr="00E81F58">
              <w:rPr>
                <w:rFonts w:ascii="Arial" w:hAnsi="Arial" w:cs="Arial"/>
                <w:szCs w:val="24"/>
              </w:rPr>
              <w:t>e.g.</w:t>
            </w:r>
            <w:r w:rsidR="00CD2407">
              <w:rPr>
                <w:rFonts w:ascii="Arial" w:hAnsi="Arial" w:cs="Arial"/>
                <w:szCs w:val="24"/>
              </w:rPr>
              <w:t xml:space="preserve"> OBE, MBE  - leave blank if unknown </w:t>
            </w:r>
          </w:p>
        </w:tc>
      </w:tr>
      <w:tr w:rsidR="00DF49D2" w:rsidRPr="00E81F58" w14:paraId="433A1016" w14:textId="77777777" w:rsidTr="009E38BE">
        <w:tc>
          <w:tcPr>
            <w:tcW w:w="2628" w:type="dxa"/>
          </w:tcPr>
          <w:p w14:paraId="61C150B0" w14:textId="77777777" w:rsidR="00DF49D2" w:rsidRPr="00E81F58" w:rsidRDefault="00DF49D2" w:rsidP="009E38BE">
            <w:pPr>
              <w:jc w:val="left"/>
              <w:rPr>
                <w:rFonts w:ascii="Arial" w:hAnsi="Arial" w:cs="Arial"/>
                <w:sz w:val="22"/>
                <w:szCs w:val="22"/>
              </w:rPr>
            </w:pPr>
            <w:r w:rsidRPr="00E81F58">
              <w:rPr>
                <w:rFonts w:ascii="Arial" w:hAnsi="Arial" w:cs="Arial"/>
                <w:sz w:val="22"/>
                <w:szCs w:val="22"/>
              </w:rPr>
              <w:t>Suggested Honours Committee</w:t>
            </w:r>
          </w:p>
        </w:tc>
        <w:tc>
          <w:tcPr>
            <w:tcW w:w="2340" w:type="dxa"/>
          </w:tcPr>
          <w:p w14:paraId="50416486" w14:textId="77777777" w:rsidR="00DF49D2" w:rsidRPr="00E81F58" w:rsidRDefault="00DF49D2" w:rsidP="009E38BE">
            <w:pPr>
              <w:jc w:val="left"/>
              <w:rPr>
                <w:rFonts w:ascii="Arial" w:hAnsi="Arial" w:cs="Arial"/>
                <w:sz w:val="28"/>
                <w:szCs w:val="28"/>
              </w:rPr>
            </w:pPr>
          </w:p>
        </w:tc>
        <w:tc>
          <w:tcPr>
            <w:tcW w:w="3297" w:type="dxa"/>
          </w:tcPr>
          <w:p w14:paraId="77BA5ACB" w14:textId="77777777" w:rsidR="00DF49D2" w:rsidRPr="00E81F58" w:rsidRDefault="00DF49D2" w:rsidP="009E38BE">
            <w:pPr>
              <w:jc w:val="left"/>
              <w:rPr>
                <w:rFonts w:ascii="Arial" w:hAnsi="Arial" w:cs="Arial"/>
                <w:sz w:val="28"/>
                <w:szCs w:val="28"/>
              </w:rPr>
            </w:pPr>
            <w:r w:rsidRPr="00E81F58">
              <w:rPr>
                <w:rFonts w:ascii="Arial" w:hAnsi="Arial" w:cs="Arial"/>
                <w:szCs w:val="24"/>
              </w:rPr>
              <w:t xml:space="preserve">e.g. a medical professional would be seen by the Health Committee, while a teacher by Education </w:t>
            </w:r>
          </w:p>
        </w:tc>
      </w:tr>
      <w:tr w:rsidR="00930072" w:rsidRPr="00E81F58" w14:paraId="682F0B25" w14:textId="77777777" w:rsidTr="009E38BE">
        <w:tc>
          <w:tcPr>
            <w:tcW w:w="2628" w:type="dxa"/>
          </w:tcPr>
          <w:p w14:paraId="7AFFA3D2" w14:textId="246BE4D2" w:rsidR="00930072" w:rsidRPr="00E81F58" w:rsidRDefault="00930072" w:rsidP="009E38BE">
            <w:pPr>
              <w:jc w:val="left"/>
              <w:rPr>
                <w:rFonts w:ascii="Arial" w:hAnsi="Arial" w:cs="Arial"/>
                <w:sz w:val="22"/>
                <w:szCs w:val="22"/>
              </w:rPr>
            </w:pPr>
            <w:r w:rsidRPr="00930072">
              <w:rPr>
                <w:rFonts w:ascii="Arial" w:hAnsi="Arial" w:cs="Arial"/>
                <w:sz w:val="22"/>
                <w:szCs w:val="22"/>
              </w:rPr>
              <w:t>Post-Nominals/Previous Honours</w:t>
            </w:r>
          </w:p>
        </w:tc>
        <w:tc>
          <w:tcPr>
            <w:tcW w:w="2340" w:type="dxa"/>
          </w:tcPr>
          <w:p w14:paraId="3C3C9EA2" w14:textId="77777777" w:rsidR="00930072" w:rsidRPr="00E81F58" w:rsidRDefault="00930072" w:rsidP="009E38BE">
            <w:pPr>
              <w:jc w:val="left"/>
              <w:rPr>
                <w:rFonts w:ascii="Arial" w:hAnsi="Arial" w:cs="Arial"/>
                <w:sz w:val="28"/>
                <w:szCs w:val="28"/>
              </w:rPr>
            </w:pPr>
          </w:p>
        </w:tc>
        <w:tc>
          <w:tcPr>
            <w:tcW w:w="3297" w:type="dxa"/>
          </w:tcPr>
          <w:p w14:paraId="7C9E83B1" w14:textId="70DD0692" w:rsidR="00930072" w:rsidRPr="00E81F58" w:rsidRDefault="00930072" w:rsidP="009E38BE">
            <w:pPr>
              <w:jc w:val="left"/>
              <w:rPr>
                <w:rFonts w:ascii="Arial" w:hAnsi="Arial" w:cs="Arial"/>
                <w:szCs w:val="24"/>
              </w:rPr>
            </w:pPr>
            <w:r>
              <w:rPr>
                <w:rFonts w:ascii="Arial" w:hAnsi="Arial" w:cs="Arial"/>
                <w:szCs w:val="24"/>
              </w:rPr>
              <w:t xml:space="preserve">e.g </w:t>
            </w:r>
            <w:proofErr w:type="spellStart"/>
            <w:r>
              <w:rPr>
                <w:rFonts w:ascii="Arial" w:hAnsi="Arial" w:cs="Arial"/>
                <w:szCs w:val="24"/>
              </w:rPr>
              <w:t>FRSE</w:t>
            </w:r>
            <w:proofErr w:type="spellEnd"/>
            <w:r>
              <w:rPr>
                <w:rFonts w:ascii="Arial" w:hAnsi="Arial" w:cs="Arial"/>
                <w:szCs w:val="24"/>
              </w:rPr>
              <w:t xml:space="preserve"> and or MBE </w:t>
            </w:r>
          </w:p>
        </w:tc>
      </w:tr>
      <w:tr w:rsidR="007F791F" w:rsidRPr="00E81F58" w14:paraId="16F5C2DE" w14:textId="77777777" w:rsidTr="009E38BE">
        <w:tc>
          <w:tcPr>
            <w:tcW w:w="2628" w:type="dxa"/>
          </w:tcPr>
          <w:p w14:paraId="32F48075" w14:textId="7A8999DE" w:rsidR="007F791F" w:rsidRDefault="0015530C" w:rsidP="0015530C">
            <w:pPr>
              <w:jc w:val="left"/>
              <w:rPr>
                <w:rFonts w:ascii="Arial" w:hAnsi="Arial" w:cs="Arial"/>
                <w:szCs w:val="24"/>
              </w:rPr>
            </w:pPr>
            <w:r>
              <w:rPr>
                <w:rFonts w:ascii="Arial" w:hAnsi="Arial" w:cs="Arial"/>
                <w:szCs w:val="24"/>
              </w:rPr>
              <w:t>Position &amp; t</w:t>
            </w:r>
            <w:r w:rsidR="007F791F">
              <w:rPr>
                <w:rFonts w:ascii="Arial" w:hAnsi="Arial" w:cs="Arial"/>
                <w:szCs w:val="24"/>
              </w:rPr>
              <w:t>ime in current role</w:t>
            </w:r>
            <w:r w:rsidR="00930072">
              <w:rPr>
                <w:rFonts w:ascii="Arial" w:hAnsi="Arial" w:cs="Arial"/>
                <w:szCs w:val="24"/>
              </w:rPr>
              <w:t xml:space="preserve"> and Organisation</w:t>
            </w:r>
          </w:p>
          <w:p w14:paraId="11B057E4" w14:textId="6C9E454E" w:rsidR="00930072" w:rsidRPr="00E81F58" w:rsidRDefault="00930072" w:rsidP="0015530C">
            <w:pPr>
              <w:jc w:val="left"/>
              <w:rPr>
                <w:rFonts w:ascii="Arial" w:hAnsi="Arial" w:cs="Arial"/>
                <w:szCs w:val="24"/>
              </w:rPr>
            </w:pPr>
          </w:p>
        </w:tc>
        <w:tc>
          <w:tcPr>
            <w:tcW w:w="2340" w:type="dxa"/>
          </w:tcPr>
          <w:p w14:paraId="3528781B" w14:textId="77777777" w:rsidR="007F791F" w:rsidRPr="00E81F58" w:rsidRDefault="007F791F" w:rsidP="009E38BE">
            <w:pPr>
              <w:jc w:val="left"/>
              <w:rPr>
                <w:rFonts w:ascii="Arial" w:hAnsi="Arial" w:cs="Arial"/>
                <w:sz w:val="28"/>
                <w:szCs w:val="28"/>
              </w:rPr>
            </w:pPr>
          </w:p>
        </w:tc>
        <w:tc>
          <w:tcPr>
            <w:tcW w:w="3297" w:type="dxa"/>
          </w:tcPr>
          <w:p w14:paraId="139730D9" w14:textId="77777777" w:rsidR="00930072" w:rsidRDefault="00930072" w:rsidP="009E38BE">
            <w:pPr>
              <w:jc w:val="left"/>
              <w:rPr>
                <w:rFonts w:ascii="Arial" w:hAnsi="Arial" w:cs="Arial"/>
                <w:szCs w:val="24"/>
              </w:rPr>
            </w:pPr>
            <w:r>
              <w:rPr>
                <w:rFonts w:ascii="Arial" w:hAnsi="Arial" w:cs="Arial"/>
                <w:szCs w:val="24"/>
              </w:rPr>
              <w:t xml:space="preserve">e.g </w:t>
            </w:r>
            <w:r w:rsidR="0015530C">
              <w:rPr>
                <w:rFonts w:ascii="Arial" w:hAnsi="Arial" w:cs="Arial"/>
                <w:szCs w:val="24"/>
              </w:rPr>
              <w:t xml:space="preserve">Director </w:t>
            </w:r>
            <w:r>
              <w:rPr>
                <w:rFonts w:ascii="Arial" w:hAnsi="Arial" w:cs="Arial"/>
                <w:szCs w:val="24"/>
              </w:rPr>
              <w:t>of Services, Homeless Community Action, 7 years.</w:t>
            </w:r>
          </w:p>
          <w:p w14:paraId="6C947913" w14:textId="2A39BF3D" w:rsidR="00930072" w:rsidRPr="00E81F58" w:rsidRDefault="00930072" w:rsidP="009E38BE">
            <w:pPr>
              <w:jc w:val="left"/>
              <w:rPr>
                <w:rFonts w:ascii="Arial" w:hAnsi="Arial" w:cs="Arial"/>
                <w:szCs w:val="24"/>
              </w:rPr>
            </w:pPr>
            <w:r>
              <w:rPr>
                <w:rFonts w:ascii="Arial" w:hAnsi="Arial" w:cs="Arial"/>
                <w:szCs w:val="24"/>
              </w:rPr>
              <w:t xml:space="preserve">This information is </w:t>
            </w:r>
            <w:r w:rsidRPr="00CD2407">
              <w:rPr>
                <w:rFonts w:ascii="Arial" w:hAnsi="Arial" w:cs="Arial"/>
                <w:b/>
                <w:szCs w:val="24"/>
              </w:rPr>
              <w:t>mandatory</w:t>
            </w:r>
          </w:p>
        </w:tc>
      </w:tr>
      <w:tr w:rsidR="00DF49D2" w:rsidRPr="00E81F58" w14:paraId="174799C4" w14:textId="77777777" w:rsidTr="009E38BE">
        <w:tc>
          <w:tcPr>
            <w:tcW w:w="2628" w:type="dxa"/>
          </w:tcPr>
          <w:p w14:paraId="6BC1C515" w14:textId="77777777" w:rsidR="00DF49D2" w:rsidRPr="00E81F58" w:rsidRDefault="00DF49D2" w:rsidP="009E38BE">
            <w:pPr>
              <w:jc w:val="left"/>
              <w:rPr>
                <w:rFonts w:ascii="Arial" w:hAnsi="Arial" w:cs="Arial"/>
                <w:szCs w:val="24"/>
              </w:rPr>
            </w:pPr>
            <w:r w:rsidRPr="00E81F58">
              <w:rPr>
                <w:rFonts w:ascii="Arial" w:hAnsi="Arial" w:cs="Arial"/>
                <w:szCs w:val="24"/>
              </w:rPr>
              <w:t xml:space="preserve">Voluntary/Charity </w:t>
            </w:r>
          </w:p>
        </w:tc>
        <w:tc>
          <w:tcPr>
            <w:tcW w:w="2340" w:type="dxa"/>
          </w:tcPr>
          <w:p w14:paraId="03B2A048" w14:textId="77777777" w:rsidR="00DF49D2" w:rsidRPr="00E81F58" w:rsidRDefault="00DF49D2" w:rsidP="009E38BE">
            <w:pPr>
              <w:jc w:val="left"/>
              <w:rPr>
                <w:rFonts w:ascii="Arial" w:hAnsi="Arial" w:cs="Arial"/>
                <w:szCs w:val="24"/>
              </w:rPr>
            </w:pPr>
            <w:r w:rsidRPr="00E81F58">
              <w:rPr>
                <w:rFonts w:ascii="Arial" w:hAnsi="Arial" w:cs="Arial"/>
                <w:szCs w:val="24"/>
              </w:rPr>
              <w:t xml:space="preserve">        Yes/No</w:t>
            </w:r>
          </w:p>
        </w:tc>
        <w:tc>
          <w:tcPr>
            <w:tcW w:w="3297" w:type="dxa"/>
          </w:tcPr>
          <w:p w14:paraId="76BBA220" w14:textId="221B681D" w:rsidR="00DF49D2" w:rsidRPr="00E81F58" w:rsidRDefault="00930072" w:rsidP="00953244">
            <w:pPr>
              <w:jc w:val="left"/>
              <w:rPr>
                <w:rFonts w:ascii="Arial" w:hAnsi="Arial" w:cs="Arial"/>
                <w:szCs w:val="24"/>
              </w:rPr>
            </w:pPr>
            <w:r>
              <w:rPr>
                <w:rFonts w:ascii="Arial" w:hAnsi="Arial" w:cs="Arial"/>
                <w:szCs w:val="24"/>
              </w:rPr>
              <w:t>All voluntary actions strengthen nominations</w:t>
            </w:r>
            <w:r w:rsidR="00DF49D2" w:rsidRPr="00E81F58">
              <w:rPr>
                <w:rFonts w:ascii="Arial" w:hAnsi="Arial" w:cs="Arial"/>
                <w:szCs w:val="24"/>
              </w:rPr>
              <w:t xml:space="preserve"> </w:t>
            </w:r>
            <w:r>
              <w:rPr>
                <w:rFonts w:ascii="Arial" w:hAnsi="Arial" w:cs="Arial"/>
                <w:szCs w:val="24"/>
              </w:rPr>
              <w:t>and should be included</w:t>
            </w:r>
            <w:r w:rsidR="00AF5F64">
              <w:rPr>
                <w:rFonts w:ascii="Arial" w:hAnsi="Arial" w:cs="Arial"/>
                <w:szCs w:val="24"/>
              </w:rPr>
              <w:t>.</w:t>
            </w:r>
          </w:p>
        </w:tc>
      </w:tr>
      <w:tr w:rsidR="00930072" w:rsidRPr="00E81F58" w14:paraId="4996B7FD" w14:textId="77777777" w:rsidTr="009E38BE">
        <w:tc>
          <w:tcPr>
            <w:tcW w:w="2628" w:type="dxa"/>
          </w:tcPr>
          <w:p w14:paraId="67163B86" w14:textId="428D8126" w:rsidR="00930072" w:rsidRPr="00E81F58" w:rsidRDefault="00930072" w:rsidP="009E38BE">
            <w:pPr>
              <w:jc w:val="left"/>
              <w:rPr>
                <w:rFonts w:ascii="Arial" w:hAnsi="Arial" w:cs="Arial"/>
                <w:szCs w:val="24"/>
              </w:rPr>
            </w:pPr>
            <w:r w:rsidRPr="00930072">
              <w:rPr>
                <w:rFonts w:ascii="Arial" w:hAnsi="Arial" w:cs="Arial"/>
                <w:szCs w:val="24"/>
              </w:rPr>
              <w:t>Time in voluntary/charitable service if relevant</w:t>
            </w:r>
          </w:p>
        </w:tc>
        <w:tc>
          <w:tcPr>
            <w:tcW w:w="2340" w:type="dxa"/>
          </w:tcPr>
          <w:p w14:paraId="5AF67F4F" w14:textId="77777777" w:rsidR="00930072" w:rsidRPr="00E81F58" w:rsidRDefault="00930072" w:rsidP="009E38BE">
            <w:pPr>
              <w:jc w:val="left"/>
              <w:rPr>
                <w:rFonts w:ascii="Arial" w:hAnsi="Arial" w:cs="Arial"/>
                <w:szCs w:val="24"/>
              </w:rPr>
            </w:pPr>
          </w:p>
        </w:tc>
        <w:tc>
          <w:tcPr>
            <w:tcW w:w="3297" w:type="dxa"/>
          </w:tcPr>
          <w:p w14:paraId="3D7EEEAA" w14:textId="77777777" w:rsidR="00930072" w:rsidRPr="00E81F58" w:rsidRDefault="00930072" w:rsidP="009E38BE">
            <w:pPr>
              <w:jc w:val="left"/>
              <w:rPr>
                <w:rFonts w:ascii="Arial" w:hAnsi="Arial" w:cs="Arial"/>
                <w:szCs w:val="24"/>
              </w:rPr>
            </w:pPr>
          </w:p>
        </w:tc>
      </w:tr>
      <w:tr w:rsidR="00DF49D2" w:rsidRPr="00E81F58" w14:paraId="1C6BC327" w14:textId="77777777" w:rsidTr="009E38BE">
        <w:tc>
          <w:tcPr>
            <w:tcW w:w="2628" w:type="dxa"/>
          </w:tcPr>
          <w:p w14:paraId="1781C513" w14:textId="77777777" w:rsidR="00DF49D2" w:rsidRPr="00E81F58" w:rsidRDefault="00DF49D2" w:rsidP="009E38BE">
            <w:pPr>
              <w:jc w:val="left"/>
              <w:rPr>
                <w:rFonts w:ascii="Arial" w:hAnsi="Arial" w:cs="Arial"/>
                <w:szCs w:val="24"/>
              </w:rPr>
            </w:pPr>
            <w:r w:rsidRPr="00E81F58">
              <w:rPr>
                <w:rFonts w:ascii="Arial" w:hAnsi="Arial" w:cs="Arial"/>
                <w:b/>
                <w:szCs w:val="24"/>
              </w:rPr>
              <w:t>Short Citation –</w:t>
            </w:r>
            <w:r w:rsidRPr="00E81F58">
              <w:rPr>
                <w:rFonts w:ascii="Arial" w:hAnsi="Arial" w:cs="Arial"/>
                <w:szCs w:val="24"/>
              </w:rPr>
              <w:t xml:space="preserve">this provides the public with an overview of the nomination </w:t>
            </w:r>
          </w:p>
        </w:tc>
        <w:tc>
          <w:tcPr>
            <w:tcW w:w="2340" w:type="dxa"/>
          </w:tcPr>
          <w:p w14:paraId="687226E4" w14:textId="77777777" w:rsidR="00DF49D2" w:rsidRPr="00E81F58" w:rsidRDefault="00DF49D2" w:rsidP="009E38BE">
            <w:pPr>
              <w:jc w:val="left"/>
              <w:rPr>
                <w:rFonts w:ascii="Arial" w:hAnsi="Arial" w:cs="Arial"/>
                <w:sz w:val="28"/>
                <w:szCs w:val="28"/>
              </w:rPr>
            </w:pPr>
          </w:p>
        </w:tc>
        <w:tc>
          <w:tcPr>
            <w:tcW w:w="3297" w:type="dxa"/>
          </w:tcPr>
          <w:p w14:paraId="7E4AF37B" w14:textId="77777777" w:rsidR="00DF49D2" w:rsidRPr="00E81F58" w:rsidRDefault="00DF49D2" w:rsidP="009E38BE">
            <w:pPr>
              <w:jc w:val="left"/>
              <w:rPr>
                <w:rFonts w:ascii="Arial" w:hAnsi="Arial" w:cs="Arial"/>
                <w:szCs w:val="24"/>
              </w:rPr>
            </w:pPr>
            <w:r w:rsidRPr="00E81F58">
              <w:rPr>
                <w:rFonts w:ascii="Arial" w:hAnsi="Arial" w:cs="Arial"/>
                <w:szCs w:val="24"/>
              </w:rPr>
              <w:t>e.g. For services to the Homeless Community in North East Scotland</w:t>
            </w:r>
          </w:p>
        </w:tc>
      </w:tr>
      <w:tr w:rsidR="00CD2407" w:rsidRPr="00E81F58" w14:paraId="0DBB29C1" w14:textId="77777777" w:rsidTr="00CD2407">
        <w:tc>
          <w:tcPr>
            <w:tcW w:w="8265" w:type="dxa"/>
            <w:gridSpan w:val="3"/>
            <w:shd w:val="clear" w:color="auto" w:fill="4472C4" w:themeFill="accent5"/>
          </w:tcPr>
          <w:p w14:paraId="6D2A603E" w14:textId="77777777" w:rsidR="00CD2407" w:rsidRPr="00CD2407" w:rsidRDefault="00CD2407" w:rsidP="009E38BE">
            <w:pPr>
              <w:jc w:val="left"/>
              <w:rPr>
                <w:rFonts w:ascii="Arial" w:hAnsi="Arial" w:cs="Arial"/>
                <w:b/>
                <w:color w:val="FF0000"/>
                <w:szCs w:val="24"/>
              </w:rPr>
            </w:pPr>
            <w:r w:rsidRPr="00CD2407">
              <w:rPr>
                <w:rFonts w:ascii="Arial" w:hAnsi="Arial" w:cs="Arial"/>
                <w:b/>
                <w:color w:val="FF0000"/>
                <w:szCs w:val="24"/>
              </w:rPr>
              <w:t>Contributors of Supporting Letters*</w:t>
            </w:r>
          </w:p>
        </w:tc>
      </w:tr>
      <w:tr w:rsidR="00930072" w:rsidRPr="00E81F58" w14:paraId="7900B728" w14:textId="77777777" w:rsidTr="00930072">
        <w:trPr>
          <w:trHeight w:val="607"/>
        </w:trPr>
        <w:tc>
          <w:tcPr>
            <w:tcW w:w="2628" w:type="dxa"/>
          </w:tcPr>
          <w:p w14:paraId="11A6CE7C" w14:textId="77777777" w:rsidR="00930072" w:rsidRDefault="00930072" w:rsidP="009E38BE">
            <w:pPr>
              <w:jc w:val="left"/>
              <w:rPr>
                <w:rFonts w:ascii="Arial" w:hAnsi="Arial" w:cs="Arial"/>
                <w:color w:val="FF0000"/>
                <w:szCs w:val="24"/>
              </w:rPr>
            </w:pPr>
            <w:r w:rsidRPr="00CD2407">
              <w:rPr>
                <w:rFonts w:ascii="Arial" w:hAnsi="Arial" w:cs="Arial"/>
                <w:color w:val="FF0000"/>
                <w:szCs w:val="24"/>
              </w:rPr>
              <w:t>Supporting Letter One</w:t>
            </w:r>
          </w:p>
          <w:p w14:paraId="603D9512" w14:textId="24319DE2" w:rsidR="00930072" w:rsidRPr="00CD2407" w:rsidRDefault="00930072" w:rsidP="009E38BE">
            <w:pPr>
              <w:jc w:val="left"/>
              <w:rPr>
                <w:rFonts w:ascii="Arial" w:hAnsi="Arial" w:cs="Arial"/>
                <w:color w:val="FF0000"/>
                <w:szCs w:val="24"/>
              </w:rPr>
            </w:pPr>
            <w:r>
              <w:rPr>
                <w:rFonts w:ascii="Arial" w:hAnsi="Arial" w:cs="Arial"/>
                <w:color w:val="FF0000"/>
                <w:szCs w:val="24"/>
              </w:rPr>
              <w:t>Name of supporter</w:t>
            </w:r>
          </w:p>
        </w:tc>
        <w:tc>
          <w:tcPr>
            <w:tcW w:w="2340" w:type="dxa"/>
          </w:tcPr>
          <w:p w14:paraId="358CCA14" w14:textId="77777777" w:rsidR="00930072" w:rsidRPr="00CD2407" w:rsidRDefault="00930072" w:rsidP="009E38BE">
            <w:pPr>
              <w:jc w:val="left"/>
              <w:rPr>
                <w:rFonts w:ascii="Arial" w:hAnsi="Arial" w:cs="Arial"/>
                <w:color w:val="FF0000"/>
                <w:sz w:val="28"/>
                <w:szCs w:val="28"/>
              </w:rPr>
            </w:pPr>
          </w:p>
        </w:tc>
        <w:tc>
          <w:tcPr>
            <w:tcW w:w="3297" w:type="dxa"/>
            <w:vMerge w:val="restart"/>
          </w:tcPr>
          <w:p w14:paraId="75312260" w14:textId="436E8BF3" w:rsidR="00930072" w:rsidRPr="00CD2407" w:rsidRDefault="00930072" w:rsidP="009E38BE">
            <w:pPr>
              <w:jc w:val="left"/>
              <w:rPr>
                <w:rFonts w:ascii="Arial" w:hAnsi="Arial" w:cs="Arial"/>
                <w:color w:val="FF0000"/>
                <w:szCs w:val="24"/>
              </w:rPr>
            </w:pPr>
            <w:r>
              <w:rPr>
                <w:rFonts w:ascii="Arial" w:hAnsi="Arial" w:cs="Arial"/>
                <w:color w:val="FF0000"/>
                <w:szCs w:val="24"/>
              </w:rPr>
              <w:t>Please see the additional template</w:t>
            </w:r>
          </w:p>
        </w:tc>
      </w:tr>
      <w:tr w:rsidR="00930072" w:rsidRPr="00E81F58" w14:paraId="2525ABC5" w14:textId="77777777" w:rsidTr="009E38BE">
        <w:tc>
          <w:tcPr>
            <w:tcW w:w="2628" w:type="dxa"/>
          </w:tcPr>
          <w:p w14:paraId="7B782B58" w14:textId="77777777" w:rsidR="00930072" w:rsidRDefault="00930072" w:rsidP="009E38BE">
            <w:pPr>
              <w:jc w:val="left"/>
              <w:rPr>
                <w:rFonts w:ascii="Arial" w:hAnsi="Arial" w:cs="Arial"/>
                <w:color w:val="FF0000"/>
                <w:szCs w:val="24"/>
              </w:rPr>
            </w:pPr>
            <w:r w:rsidRPr="00CD2407">
              <w:rPr>
                <w:rFonts w:ascii="Arial" w:hAnsi="Arial" w:cs="Arial"/>
                <w:color w:val="FF0000"/>
                <w:szCs w:val="24"/>
              </w:rPr>
              <w:t>Supporting Letter Two</w:t>
            </w:r>
          </w:p>
          <w:p w14:paraId="2B7F6428" w14:textId="5155143E" w:rsidR="00930072" w:rsidRPr="00CD2407" w:rsidRDefault="00930072" w:rsidP="009E38BE">
            <w:pPr>
              <w:jc w:val="left"/>
              <w:rPr>
                <w:rFonts w:ascii="Arial" w:hAnsi="Arial" w:cs="Arial"/>
                <w:color w:val="FF0000"/>
                <w:szCs w:val="24"/>
              </w:rPr>
            </w:pPr>
            <w:r>
              <w:rPr>
                <w:rFonts w:ascii="Arial" w:hAnsi="Arial" w:cs="Arial"/>
                <w:color w:val="FF0000"/>
                <w:szCs w:val="24"/>
              </w:rPr>
              <w:t>Name of supporter</w:t>
            </w:r>
          </w:p>
        </w:tc>
        <w:tc>
          <w:tcPr>
            <w:tcW w:w="2340" w:type="dxa"/>
          </w:tcPr>
          <w:p w14:paraId="5132184A" w14:textId="77777777" w:rsidR="00930072" w:rsidRPr="00CD2407" w:rsidRDefault="00930072" w:rsidP="009E38BE">
            <w:pPr>
              <w:jc w:val="left"/>
              <w:rPr>
                <w:rFonts w:ascii="Arial" w:hAnsi="Arial" w:cs="Arial"/>
                <w:color w:val="FF0000"/>
                <w:sz w:val="28"/>
                <w:szCs w:val="28"/>
              </w:rPr>
            </w:pPr>
          </w:p>
        </w:tc>
        <w:tc>
          <w:tcPr>
            <w:tcW w:w="3297" w:type="dxa"/>
            <w:vMerge/>
          </w:tcPr>
          <w:p w14:paraId="09DAACD9" w14:textId="77777777" w:rsidR="00930072" w:rsidRPr="00CD2407" w:rsidRDefault="00930072" w:rsidP="009E38BE">
            <w:pPr>
              <w:jc w:val="left"/>
              <w:rPr>
                <w:rFonts w:ascii="Arial" w:hAnsi="Arial" w:cs="Arial"/>
                <w:color w:val="FF0000"/>
                <w:szCs w:val="24"/>
              </w:rPr>
            </w:pPr>
          </w:p>
        </w:tc>
      </w:tr>
      <w:tr w:rsidR="00DF49D2" w:rsidRPr="00E81F58" w14:paraId="4D234A5D" w14:textId="77777777" w:rsidTr="009E38BE">
        <w:tc>
          <w:tcPr>
            <w:tcW w:w="8265" w:type="dxa"/>
            <w:gridSpan w:val="3"/>
            <w:shd w:val="clear" w:color="auto" w:fill="4472C4" w:themeFill="accent5"/>
          </w:tcPr>
          <w:p w14:paraId="313B5B1E" w14:textId="77777777" w:rsidR="00DF49D2" w:rsidRPr="00E81F58" w:rsidRDefault="00DF49D2" w:rsidP="009E38BE">
            <w:pPr>
              <w:jc w:val="left"/>
              <w:rPr>
                <w:rFonts w:ascii="Arial" w:hAnsi="Arial" w:cs="Arial"/>
                <w:sz w:val="28"/>
                <w:szCs w:val="28"/>
              </w:rPr>
            </w:pPr>
            <w:r w:rsidRPr="00E81F58">
              <w:rPr>
                <w:rFonts w:ascii="Arial" w:hAnsi="Arial" w:cs="Arial"/>
                <w:b/>
                <w:sz w:val="28"/>
                <w:szCs w:val="28"/>
              </w:rPr>
              <w:t>Nominator Details</w:t>
            </w:r>
          </w:p>
        </w:tc>
      </w:tr>
      <w:tr w:rsidR="00DF49D2" w:rsidRPr="00E81F58" w14:paraId="6A3157A6" w14:textId="77777777" w:rsidTr="009E38BE">
        <w:tc>
          <w:tcPr>
            <w:tcW w:w="2628" w:type="dxa"/>
          </w:tcPr>
          <w:p w14:paraId="5DE8C207" w14:textId="77777777" w:rsidR="00DF49D2" w:rsidRPr="00E81F58" w:rsidRDefault="00DF49D2" w:rsidP="009E38BE">
            <w:pPr>
              <w:jc w:val="left"/>
              <w:rPr>
                <w:rFonts w:ascii="Arial" w:hAnsi="Arial" w:cs="Arial"/>
                <w:szCs w:val="24"/>
              </w:rPr>
            </w:pPr>
            <w:r w:rsidRPr="00E81F58">
              <w:rPr>
                <w:rFonts w:ascii="Arial" w:hAnsi="Arial" w:cs="Arial"/>
                <w:szCs w:val="24"/>
              </w:rPr>
              <w:t>Name</w:t>
            </w:r>
          </w:p>
        </w:tc>
        <w:tc>
          <w:tcPr>
            <w:tcW w:w="2340" w:type="dxa"/>
          </w:tcPr>
          <w:p w14:paraId="45686421" w14:textId="77777777" w:rsidR="00DF49D2" w:rsidRDefault="00DF49D2" w:rsidP="009E38BE">
            <w:pPr>
              <w:jc w:val="left"/>
              <w:rPr>
                <w:rFonts w:ascii="Arial" w:hAnsi="Arial" w:cs="Arial"/>
                <w:sz w:val="28"/>
                <w:szCs w:val="28"/>
              </w:rPr>
            </w:pPr>
          </w:p>
          <w:p w14:paraId="50D61ACE" w14:textId="77777777" w:rsidR="00DF49D2" w:rsidRPr="00E81F58" w:rsidRDefault="00DF49D2" w:rsidP="009E38BE">
            <w:pPr>
              <w:jc w:val="left"/>
              <w:rPr>
                <w:rFonts w:ascii="Arial" w:hAnsi="Arial" w:cs="Arial"/>
                <w:sz w:val="28"/>
                <w:szCs w:val="28"/>
              </w:rPr>
            </w:pPr>
          </w:p>
        </w:tc>
        <w:tc>
          <w:tcPr>
            <w:tcW w:w="3297" w:type="dxa"/>
          </w:tcPr>
          <w:p w14:paraId="40CF425A" w14:textId="77777777" w:rsidR="00DF49D2" w:rsidRPr="00E81F58" w:rsidRDefault="00DF49D2" w:rsidP="009E38BE">
            <w:pPr>
              <w:jc w:val="left"/>
              <w:rPr>
                <w:rFonts w:ascii="Arial" w:hAnsi="Arial" w:cs="Arial"/>
                <w:sz w:val="28"/>
                <w:szCs w:val="28"/>
              </w:rPr>
            </w:pPr>
          </w:p>
        </w:tc>
      </w:tr>
      <w:tr w:rsidR="00DF49D2" w:rsidRPr="00E81F58" w14:paraId="4BAB6C52" w14:textId="77777777" w:rsidTr="00930072">
        <w:trPr>
          <w:trHeight w:val="566"/>
        </w:trPr>
        <w:tc>
          <w:tcPr>
            <w:tcW w:w="2628" w:type="dxa"/>
          </w:tcPr>
          <w:p w14:paraId="1BE5038A" w14:textId="77777777" w:rsidR="00DF49D2" w:rsidRDefault="00DF49D2" w:rsidP="009E38BE">
            <w:pPr>
              <w:jc w:val="left"/>
              <w:rPr>
                <w:rFonts w:ascii="Arial" w:hAnsi="Arial" w:cs="Arial"/>
                <w:szCs w:val="24"/>
              </w:rPr>
            </w:pPr>
            <w:r w:rsidRPr="00E81F58">
              <w:rPr>
                <w:rFonts w:ascii="Arial" w:hAnsi="Arial" w:cs="Arial"/>
                <w:szCs w:val="24"/>
              </w:rPr>
              <w:t>Address</w:t>
            </w:r>
          </w:p>
          <w:p w14:paraId="01FC7D29" w14:textId="0EE9145F" w:rsidR="00906B11" w:rsidRPr="00E81F58" w:rsidRDefault="00906B11" w:rsidP="009E38BE">
            <w:pPr>
              <w:jc w:val="left"/>
              <w:rPr>
                <w:rFonts w:ascii="Arial" w:hAnsi="Arial" w:cs="Arial"/>
                <w:szCs w:val="24"/>
              </w:rPr>
            </w:pPr>
          </w:p>
        </w:tc>
        <w:tc>
          <w:tcPr>
            <w:tcW w:w="2340" w:type="dxa"/>
          </w:tcPr>
          <w:p w14:paraId="4E5A390D" w14:textId="77777777" w:rsidR="00DF49D2" w:rsidRPr="00E81F58" w:rsidRDefault="00DF49D2" w:rsidP="009E38BE">
            <w:pPr>
              <w:jc w:val="left"/>
              <w:rPr>
                <w:rFonts w:ascii="Arial" w:hAnsi="Arial" w:cs="Arial"/>
                <w:sz w:val="28"/>
                <w:szCs w:val="28"/>
              </w:rPr>
            </w:pPr>
          </w:p>
        </w:tc>
        <w:tc>
          <w:tcPr>
            <w:tcW w:w="3297" w:type="dxa"/>
          </w:tcPr>
          <w:p w14:paraId="764B998A" w14:textId="77777777" w:rsidR="00DF49D2" w:rsidRDefault="00DF49D2" w:rsidP="009E38BE">
            <w:pPr>
              <w:jc w:val="left"/>
              <w:rPr>
                <w:rFonts w:ascii="Arial" w:hAnsi="Arial" w:cs="Arial"/>
                <w:sz w:val="28"/>
                <w:szCs w:val="28"/>
              </w:rPr>
            </w:pPr>
          </w:p>
          <w:p w14:paraId="4D4E309A" w14:textId="77777777" w:rsidR="00DF49D2" w:rsidRPr="00E81F58" w:rsidRDefault="00DF49D2" w:rsidP="009E38BE">
            <w:pPr>
              <w:jc w:val="left"/>
              <w:rPr>
                <w:rFonts w:ascii="Arial" w:hAnsi="Arial" w:cs="Arial"/>
                <w:sz w:val="28"/>
                <w:szCs w:val="28"/>
              </w:rPr>
            </w:pPr>
          </w:p>
        </w:tc>
      </w:tr>
      <w:tr w:rsidR="00DF49D2" w:rsidRPr="00E81F58" w14:paraId="68FE17EF" w14:textId="77777777" w:rsidTr="009E38BE">
        <w:tc>
          <w:tcPr>
            <w:tcW w:w="2628" w:type="dxa"/>
          </w:tcPr>
          <w:p w14:paraId="0A67609B" w14:textId="77777777" w:rsidR="00DF49D2" w:rsidRPr="00E81F58" w:rsidRDefault="00DF49D2" w:rsidP="009E38BE">
            <w:pPr>
              <w:jc w:val="left"/>
              <w:rPr>
                <w:rFonts w:ascii="Arial" w:hAnsi="Arial" w:cs="Arial"/>
                <w:szCs w:val="24"/>
              </w:rPr>
            </w:pPr>
            <w:r w:rsidRPr="00E81F58">
              <w:rPr>
                <w:rFonts w:ascii="Arial" w:hAnsi="Arial" w:cs="Arial"/>
                <w:szCs w:val="24"/>
              </w:rPr>
              <w:t xml:space="preserve">Email </w:t>
            </w:r>
          </w:p>
        </w:tc>
        <w:tc>
          <w:tcPr>
            <w:tcW w:w="2340" w:type="dxa"/>
          </w:tcPr>
          <w:p w14:paraId="3AF1D37B" w14:textId="77777777" w:rsidR="00DF49D2" w:rsidRDefault="00DF49D2" w:rsidP="009E38BE">
            <w:pPr>
              <w:jc w:val="left"/>
              <w:rPr>
                <w:rFonts w:ascii="Arial" w:hAnsi="Arial" w:cs="Arial"/>
                <w:sz w:val="28"/>
                <w:szCs w:val="28"/>
              </w:rPr>
            </w:pPr>
          </w:p>
          <w:p w14:paraId="6A4ADFDC" w14:textId="77777777" w:rsidR="00DF49D2" w:rsidRPr="00E81F58" w:rsidRDefault="00DF49D2" w:rsidP="009E38BE">
            <w:pPr>
              <w:jc w:val="left"/>
              <w:rPr>
                <w:rFonts w:ascii="Arial" w:hAnsi="Arial" w:cs="Arial"/>
                <w:sz w:val="28"/>
                <w:szCs w:val="28"/>
              </w:rPr>
            </w:pPr>
          </w:p>
        </w:tc>
        <w:tc>
          <w:tcPr>
            <w:tcW w:w="3297" w:type="dxa"/>
            <w:vMerge w:val="restart"/>
          </w:tcPr>
          <w:p w14:paraId="557AF461" w14:textId="77777777" w:rsidR="00DF49D2" w:rsidRPr="00E81F58" w:rsidRDefault="00DF49D2" w:rsidP="009E38BE">
            <w:pPr>
              <w:jc w:val="left"/>
              <w:rPr>
                <w:rFonts w:ascii="Arial" w:hAnsi="Arial" w:cs="Arial"/>
                <w:szCs w:val="24"/>
              </w:rPr>
            </w:pPr>
            <w:r w:rsidRPr="00E81F58">
              <w:rPr>
                <w:rFonts w:ascii="Arial" w:hAnsi="Arial" w:cs="Arial"/>
                <w:szCs w:val="24"/>
              </w:rPr>
              <w:t>We may need to contact you for further information or clarification</w:t>
            </w:r>
          </w:p>
        </w:tc>
      </w:tr>
      <w:tr w:rsidR="00DF49D2" w:rsidRPr="00E81F58" w14:paraId="7FC0D43F" w14:textId="77777777" w:rsidTr="009E38BE">
        <w:tc>
          <w:tcPr>
            <w:tcW w:w="2628" w:type="dxa"/>
          </w:tcPr>
          <w:p w14:paraId="76E91ED6" w14:textId="77777777" w:rsidR="00DF49D2" w:rsidRPr="00E81F58" w:rsidRDefault="00DF49D2" w:rsidP="009E38BE">
            <w:pPr>
              <w:jc w:val="left"/>
              <w:rPr>
                <w:rFonts w:ascii="Arial" w:hAnsi="Arial" w:cs="Arial"/>
                <w:szCs w:val="24"/>
              </w:rPr>
            </w:pPr>
            <w:r w:rsidRPr="00E81F58">
              <w:rPr>
                <w:rFonts w:ascii="Arial" w:hAnsi="Arial" w:cs="Arial"/>
                <w:szCs w:val="24"/>
              </w:rPr>
              <w:t xml:space="preserve">Telephone </w:t>
            </w:r>
          </w:p>
        </w:tc>
        <w:tc>
          <w:tcPr>
            <w:tcW w:w="2340" w:type="dxa"/>
          </w:tcPr>
          <w:p w14:paraId="6850F0F9" w14:textId="77777777" w:rsidR="00DF49D2" w:rsidRDefault="00DF49D2" w:rsidP="009E38BE">
            <w:pPr>
              <w:jc w:val="left"/>
              <w:rPr>
                <w:rFonts w:ascii="Arial" w:hAnsi="Arial" w:cs="Arial"/>
                <w:sz w:val="28"/>
                <w:szCs w:val="28"/>
              </w:rPr>
            </w:pPr>
          </w:p>
          <w:p w14:paraId="04397CC4" w14:textId="77777777" w:rsidR="00DF49D2" w:rsidRPr="00E81F58" w:rsidRDefault="00DF49D2" w:rsidP="009E38BE">
            <w:pPr>
              <w:jc w:val="left"/>
              <w:rPr>
                <w:rFonts w:ascii="Arial" w:hAnsi="Arial" w:cs="Arial"/>
                <w:sz w:val="28"/>
                <w:szCs w:val="28"/>
              </w:rPr>
            </w:pPr>
          </w:p>
        </w:tc>
        <w:tc>
          <w:tcPr>
            <w:tcW w:w="3297" w:type="dxa"/>
            <w:vMerge/>
          </w:tcPr>
          <w:p w14:paraId="2C742BCB" w14:textId="77777777" w:rsidR="00DF49D2" w:rsidRPr="00E81F58" w:rsidRDefault="00DF49D2" w:rsidP="009E38BE">
            <w:pPr>
              <w:jc w:val="left"/>
              <w:rPr>
                <w:rFonts w:ascii="Arial" w:hAnsi="Arial" w:cs="Arial"/>
                <w:sz w:val="28"/>
                <w:szCs w:val="28"/>
              </w:rPr>
            </w:pPr>
          </w:p>
        </w:tc>
      </w:tr>
      <w:tr w:rsidR="00DF49D2" w:rsidRPr="00E81F58" w14:paraId="17ACC245" w14:textId="77777777" w:rsidTr="00930072">
        <w:trPr>
          <w:trHeight w:val="70"/>
        </w:trPr>
        <w:tc>
          <w:tcPr>
            <w:tcW w:w="2628" w:type="dxa"/>
          </w:tcPr>
          <w:p w14:paraId="239B7C5C" w14:textId="77777777" w:rsidR="00DF49D2" w:rsidRPr="00E81F58" w:rsidRDefault="00DF49D2" w:rsidP="009E38BE">
            <w:pPr>
              <w:jc w:val="left"/>
              <w:rPr>
                <w:rFonts w:ascii="Arial" w:hAnsi="Arial" w:cs="Arial"/>
                <w:szCs w:val="24"/>
              </w:rPr>
            </w:pPr>
            <w:r w:rsidRPr="00E81F58">
              <w:rPr>
                <w:rFonts w:ascii="Arial" w:hAnsi="Arial" w:cs="Arial"/>
                <w:szCs w:val="24"/>
              </w:rPr>
              <w:t xml:space="preserve">Relationship </w:t>
            </w:r>
          </w:p>
        </w:tc>
        <w:tc>
          <w:tcPr>
            <w:tcW w:w="2340" w:type="dxa"/>
          </w:tcPr>
          <w:p w14:paraId="1EFE987C" w14:textId="77777777" w:rsidR="00DF49D2" w:rsidRDefault="00DF49D2" w:rsidP="009E38BE">
            <w:pPr>
              <w:jc w:val="left"/>
              <w:rPr>
                <w:rFonts w:ascii="Arial" w:hAnsi="Arial" w:cs="Arial"/>
                <w:sz w:val="28"/>
                <w:szCs w:val="28"/>
              </w:rPr>
            </w:pPr>
          </w:p>
          <w:p w14:paraId="282C9654" w14:textId="77777777" w:rsidR="00DF49D2" w:rsidRPr="00E81F58" w:rsidRDefault="00DF49D2" w:rsidP="009E38BE">
            <w:pPr>
              <w:jc w:val="left"/>
              <w:rPr>
                <w:rFonts w:ascii="Arial" w:hAnsi="Arial" w:cs="Arial"/>
                <w:sz w:val="28"/>
                <w:szCs w:val="28"/>
              </w:rPr>
            </w:pPr>
          </w:p>
        </w:tc>
        <w:tc>
          <w:tcPr>
            <w:tcW w:w="3297" w:type="dxa"/>
          </w:tcPr>
          <w:p w14:paraId="518FE0B8" w14:textId="77777777" w:rsidR="00DF49D2" w:rsidRPr="00E81F58" w:rsidRDefault="00DF49D2" w:rsidP="009E38BE">
            <w:pPr>
              <w:jc w:val="left"/>
              <w:rPr>
                <w:rFonts w:ascii="Arial" w:hAnsi="Arial" w:cs="Arial"/>
                <w:sz w:val="28"/>
                <w:szCs w:val="28"/>
              </w:rPr>
            </w:pPr>
          </w:p>
        </w:tc>
      </w:tr>
    </w:tbl>
    <w:p w14:paraId="50C8051A" w14:textId="77777777" w:rsidR="0015530C" w:rsidRDefault="0015530C" w:rsidP="00DF49D2">
      <w:pPr>
        <w:tabs>
          <w:tab w:val="clear" w:pos="2160"/>
          <w:tab w:val="left" w:pos="1800"/>
        </w:tabs>
        <w:rPr>
          <w:rFonts w:ascii="Arial" w:hAnsi="Arial" w:cs="Arial"/>
          <w:b/>
          <w:color w:val="FF0000"/>
          <w:szCs w:val="24"/>
        </w:rPr>
      </w:pPr>
    </w:p>
    <w:p w14:paraId="2EE8D662" w14:textId="3D9229E9" w:rsidR="0015530C" w:rsidRDefault="00DF49D2" w:rsidP="0015530C">
      <w:pPr>
        <w:tabs>
          <w:tab w:val="clear" w:pos="2160"/>
          <w:tab w:val="left" w:pos="1800"/>
        </w:tabs>
        <w:rPr>
          <w:rFonts w:ascii="Arial" w:hAnsi="Arial" w:cs="Arial"/>
          <w:szCs w:val="24"/>
        </w:rPr>
      </w:pPr>
      <w:r w:rsidRPr="007F791F">
        <w:rPr>
          <w:rFonts w:ascii="Arial" w:hAnsi="Arial" w:cs="Arial"/>
          <w:b/>
          <w:szCs w:val="24"/>
        </w:rPr>
        <w:lastRenderedPageBreak/>
        <w:t>Please read the following information through to the end before attempting to complete your nomination</w:t>
      </w:r>
      <w:r>
        <w:rPr>
          <w:rFonts w:ascii="Arial" w:hAnsi="Arial" w:cs="Arial"/>
          <w:szCs w:val="24"/>
        </w:rPr>
        <w:t>. I</w:t>
      </w:r>
      <w:r w:rsidR="0015530C">
        <w:rPr>
          <w:rFonts w:ascii="Arial" w:hAnsi="Arial" w:cs="Arial"/>
          <w:szCs w:val="24"/>
        </w:rPr>
        <w:t xml:space="preserve">t will be helpful to consult the accompanying </w:t>
      </w:r>
      <w:r>
        <w:rPr>
          <w:rFonts w:ascii="Arial" w:hAnsi="Arial" w:cs="Arial"/>
          <w:szCs w:val="24"/>
        </w:rPr>
        <w:t xml:space="preserve">document </w:t>
      </w:r>
      <w:r w:rsidRPr="003F58BD">
        <w:rPr>
          <w:rFonts w:ascii="Arial" w:hAnsi="Arial" w:cs="Arial"/>
          <w:i/>
          <w:szCs w:val="24"/>
        </w:rPr>
        <w:t>“Guidance On Nomination Writing”</w:t>
      </w:r>
      <w:r>
        <w:rPr>
          <w:rFonts w:ascii="Arial" w:hAnsi="Arial" w:cs="Arial"/>
          <w:szCs w:val="24"/>
        </w:rPr>
        <w:t xml:space="preserve"> </w:t>
      </w:r>
      <w:r w:rsidR="0015530C">
        <w:rPr>
          <w:rFonts w:ascii="Arial" w:hAnsi="Arial" w:cs="Arial"/>
          <w:szCs w:val="24"/>
        </w:rPr>
        <w:t>before progressing.</w:t>
      </w:r>
    </w:p>
    <w:p w14:paraId="6CE9C6C0" w14:textId="77777777" w:rsidR="0015530C" w:rsidRDefault="0015530C" w:rsidP="0015530C">
      <w:pPr>
        <w:tabs>
          <w:tab w:val="clear" w:pos="2160"/>
          <w:tab w:val="left" w:pos="1800"/>
        </w:tabs>
        <w:rPr>
          <w:rFonts w:ascii="Arial" w:hAnsi="Arial" w:cs="Arial"/>
          <w:szCs w:val="24"/>
        </w:rPr>
      </w:pPr>
    </w:p>
    <w:p w14:paraId="50B24DBD" w14:textId="10323337" w:rsidR="0015530C" w:rsidRDefault="0015530C" w:rsidP="0015530C">
      <w:pPr>
        <w:tabs>
          <w:tab w:val="clear" w:pos="2160"/>
          <w:tab w:val="left" w:pos="1800"/>
        </w:tabs>
        <w:rPr>
          <w:rFonts w:ascii="Arial" w:hAnsi="Arial" w:cs="Arial"/>
          <w:color w:val="FF0000"/>
          <w:szCs w:val="24"/>
        </w:rPr>
      </w:pPr>
      <w:r w:rsidRPr="00AC69C7">
        <w:rPr>
          <w:rFonts w:ascii="Arial" w:hAnsi="Arial" w:cs="Arial"/>
          <w:color w:val="FF0000"/>
          <w:szCs w:val="24"/>
        </w:rPr>
        <w:t>Please note any nomination will be edited to comply with the C</w:t>
      </w:r>
      <w:r>
        <w:rPr>
          <w:rFonts w:ascii="Arial" w:hAnsi="Arial" w:cs="Arial"/>
          <w:color w:val="FF0000"/>
          <w:szCs w:val="24"/>
        </w:rPr>
        <w:t xml:space="preserve">abinet </w:t>
      </w:r>
      <w:r w:rsidRPr="00AC69C7">
        <w:rPr>
          <w:rFonts w:ascii="Arial" w:hAnsi="Arial" w:cs="Arial"/>
          <w:color w:val="FF0000"/>
          <w:szCs w:val="24"/>
        </w:rPr>
        <w:t>O</w:t>
      </w:r>
      <w:r>
        <w:rPr>
          <w:rFonts w:ascii="Arial" w:hAnsi="Arial" w:cs="Arial"/>
          <w:color w:val="FF0000"/>
          <w:szCs w:val="24"/>
        </w:rPr>
        <w:t xml:space="preserve">ffice </w:t>
      </w:r>
      <w:r w:rsidRPr="00AC69C7">
        <w:rPr>
          <w:rFonts w:ascii="Arial" w:hAnsi="Arial" w:cs="Arial"/>
          <w:color w:val="FF0000"/>
          <w:szCs w:val="24"/>
        </w:rPr>
        <w:t xml:space="preserve"> requirement</w:t>
      </w:r>
      <w:r>
        <w:rPr>
          <w:rFonts w:ascii="Arial" w:hAnsi="Arial" w:cs="Arial"/>
          <w:color w:val="FF0000"/>
          <w:szCs w:val="24"/>
        </w:rPr>
        <w:t>s</w:t>
      </w:r>
      <w:r w:rsidRPr="00AC69C7">
        <w:rPr>
          <w:rFonts w:ascii="Arial" w:hAnsi="Arial" w:cs="Arial"/>
          <w:color w:val="FF0000"/>
          <w:szCs w:val="24"/>
        </w:rPr>
        <w:t xml:space="preserve"> of a citation not exceeding 2</w:t>
      </w:r>
      <w:r w:rsidR="00930072">
        <w:rPr>
          <w:rFonts w:ascii="Arial" w:hAnsi="Arial" w:cs="Arial"/>
          <w:color w:val="FF0000"/>
          <w:szCs w:val="24"/>
        </w:rPr>
        <w:t>70</w:t>
      </w:r>
      <w:r w:rsidRPr="00AC69C7">
        <w:rPr>
          <w:rFonts w:ascii="Arial" w:hAnsi="Arial" w:cs="Arial"/>
          <w:color w:val="FF0000"/>
          <w:szCs w:val="24"/>
        </w:rPr>
        <w:t xml:space="preserve">0 characters </w:t>
      </w:r>
      <w:r w:rsidR="009C7034">
        <w:rPr>
          <w:rFonts w:ascii="Arial" w:hAnsi="Arial" w:cs="Arial"/>
          <w:color w:val="FF0000"/>
          <w:szCs w:val="24"/>
        </w:rPr>
        <w:t xml:space="preserve">inclusive of </w:t>
      </w:r>
      <w:r w:rsidRPr="00AC69C7">
        <w:rPr>
          <w:rFonts w:ascii="Arial" w:hAnsi="Arial" w:cs="Arial"/>
          <w:color w:val="FF0000"/>
          <w:szCs w:val="24"/>
        </w:rPr>
        <w:t>spaces – we therefore need strong examples of the nominees</w:t>
      </w:r>
      <w:r>
        <w:rPr>
          <w:rFonts w:ascii="Arial" w:hAnsi="Arial" w:cs="Arial"/>
          <w:color w:val="FF0000"/>
          <w:szCs w:val="24"/>
        </w:rPr>
        <w:t xml:space="preserve"> actions and</w:t>
      </w:r>
      <w:r w:rsidRPr="00AC69C7">
        <w:rPr>
          <w:rFonts w:ascii="Arial" w:hAnsi="Arial" w:cs="Arial"/>
          <w:color w:val="FF0000"/>
          <w:szCs w:val="24"/>
        </w:rPr>
        <w:t xml:space="preserve"> impacts which are deserving of consideration of an award.</w:t>
      </w:r>
    </w:p>
    <w:p w14:paraId="06B02D3F" w14:textId="77777777" w:rsidR="0015530C" w:rsidRPr="00AC69C7" w:rsidRDefault="0015530C" w:rsidP="0015530C">
      <w:pPr>
        <w:tabs>
          <w:tab w:val="clear" w:pos="2160"/>
          <w:tab w:val="left" w:pos="1800"/>
        </w:tabs>
        <w:rPr>
          <w:rFonts w:ascii="Arial" w:hAnsi="Arial" w:cs="Arial"/>
          <w:color w:val="FF0000"/>
          <w:szCs w:val="24"/>
        </w:rPr>
      </w:pPr>
    </w:p>
    <w:p w14:paraId="788BB525" w14:textId="77777777" w:rsidR="0015530C" w:rsidRPr="0015530C" w:rsidRDefault="0015530C" w:rsidP="0015530C">
      <w:pPr>
        <w:tabs>
          <w:tab w:val="clear" w:pos="2160"/>
          <w:tab w:val="left" w:pos="1800"/>
        </w:tabs>
        <w:rPr>
          <w:rFonts w:ascii="Arial" w:hAnsi="Arial" w:cs="Arial"/>
          <w:b/>
          <w:szCs w:val="24"/>
        </w:rPr>
      </w:pPr>
      <w:r w:rsidRPr="0015530C">
        <w:rPr>
          <w:rFonts w:ascii="Arial" w:hAnsi="Arial" w:cs="Arial"/>
          <w:b/>
          <w:szCs w:val="24"/>
        </w:rPr>
        <w:t xml:space="preserve">* All nominations must be accompanied by two letters of support. Further information can be found on the “Letter of Support Template” </w:t>
      </w:r>
    </w:p>
    <w:p w14:paraId="36CCE248" w14:textId="1CDD6989" w:rsidR="00DF49D2" w:rsidRDefault="00DF49D2" w:rsidP="00DF49D2">
      <w:pPr>
        <w:tabs>
          <w:tab w:val="clear" w:pos="2160"/>
          <w:tab w:val="left" w:pos="1800"/>
        </w:tabs>
        <w:rPr>
          <w:rFonts w:ascii="Comic Sans MS" w:hAnsi="Comic Sans MS"/>
          <w:szCs w:val="24"/>
        </w:rPr>
      </w:pPr>
      <w:r>
        <w:rPr>
          <w:rFonts w:ascii="Arial" w:hAnsi="Arial" w:cs="Arial"/>
          <w:szCs w:val="24"/>
        </w:rPr>
        <w:t xml:space="preserve">1.  </w:t>
      </w:r>
      <w:r w:rsidR="00CD2407">
        <w:rPr>
          <w:rFonts w:ascii="Arial" w:hAnsi="Arial" w:cs="Arial"/>
          <w:szCs w:val="24"/>
        </w:rPr>
        <w:t>P</w:t>
      </w:r>
      <w:r w:rsidRPr="003F58BD">
        <w:rPr>
          <w:rFonts w:ascii="Arial" w:hAnsi="Arial" w:cs="Arial"/>
          <w:szCs w:val="24"/>
        </w:rPr>
        <w:t>rovide strong examples of the nominee</w:t>
      </w:r>
      <w:r w:rsidR="006E2947">
        <w:rPr>
          <w:rFonts w:ascii="Arial" w:hAnsi="Arial" w:cs="Arial"/>
          <w:szCs w:val="24"/>
        </w:rPr>
        <w:t>’</w:t>
      </w:r>
      <w:r w:rsidRPr="003F58BD">
        <w:rPr>
          <w:rFonts w:ascii="Arial" w:hAnsi="Arial" w:cs="Arial"/>
          <w:szCs w:val="24"/>
        </w:rPr>
        <w:t>s work and the impact their actions have had. This can be powerfully illustrated with “before and after” scenarios while details such as funds raised, economic impact and numbers assisted all add to making the nomination robust. It is easy to fall into the trap of providing a CV like document, however the committees require more than a list of achievements so consider your nominee and their actions as the story and make a tale of the reasons why they are deserving of an Honour.</w:t>
      </w:r>
      <w:r>
        <w:rPr>
          <w:rFonts w:ascii="Comic Sans MS" w:hAnsi="Comic Sans MS"/>
          <w:szCs w:val="24"/>
        </w:rPr>
        <w:t xml:space="preserve"> </w:t>
      </w:r>
    </w:p>
    <w:p w14:paraId="062CB1E9" w14:textId="77777777" w:rsidR="0015530C" w:rsidRDefault="0015530C" w:rsidP="00DF49D2">
      <w:pPr>
        <w:tabs>
          <w:tab w:val="clear" w:pos="2160"/>
          <w:tab w:val="left" w:pos="1800"/>
        </w:tabs>
        <w:rPr>
          <w:rFonts w:ascii="Comic Sans MS" w:hAnsi="Comic Sans MS"/>
          <w:szCs w:val="24"/>
        </w:rPr>
      </w:pPr>
    </w:p>
    <w:p w14:paraId="226D4ED8" w14:textId="22F4FA9E" w:rsidR="00DF49D2" w:rsidRPr="00930072" w:rsidRDefault="00930072" w:rsidP="00DF49D2">
      <w:pPr>
        <w:tabs>
          <w:tab w:val="clear" w:pos="2160"/>
          <w:tab w:val="left" w:pos="1800"/>
        </w:tabs>
        <w:rPr>
          <w:rFonts w:ascii="Arial" w:hAnsi="Arial" w:cs="Arial"/>
          <w:iCs/>
          <w:szCs w:val="24"/>
        </w:rPr>
      </w:pPr>
      <w:r>
        <w:rPr>
          <w:rFonts w:ascii="Arial" w:hAnsi="Arial" w:cs="Arial"/>
          <w:b/>
          <w:szCs w:val="24"/>
        </w:rPr>
        <w:t xml:space="preserve">SITUATION  </w:t>
      </w:r>
      <w:r w:rsidR="00DF49D2" w:rsidRPr="003F58BD">
        <w:rPr>
          <w:rFonts w:ascii="Arial" w:hAnsi="Arial" w:cs="Arial"/>
          <w:b/>
          <w:szCs w:val="24"/>
        </w:rPr>
        <w:t xml:space="preserve">– provide a brief introduction of </w:t>
      </w:r>
      <w:r>
        <w:rPr>
          <w:rFonts w:ascii="Arial" w:hAnsi="Arial" w:cs="Arial"/>
          <w:b/>
          <w:szCs w:val="24"/>
        </w:rPr>
        <w:t xml:space="preserve">the situation before the nominee’s impact. </w:t>
      </w:r>
      <w:r w:rsidRPr="00930072">
        <w:rPr>
          <w:rFonts w:ascii="Arial" w:hAnsi="Arial" w:cs="Arial"/>
          <w:b/>
          <w:color w:val="FF0000"/>
          <w:szCs w:val="24"/>
        </w:rPr>
        <w:t xml:space="preserve">Recommended Max 100 word count </w:t>
      </w:r>
    </w:p>
    <w:p w14:paraId="56766DF0" w14:textId="77777777" w:rsidR="00310987" w:rsidRDefault="00310987" w:rsidP="00DF49D2">
      <w:pPr>
        <w:tabs>
          <w:tab w:val="clear" w:pos="2160"/>
          <w:tab w:val="left" w:pos="1800"/>
        </w:tabs>
        <w:rPr>
          <w:rFonts w:ascii="Arial" w:hAnsi="Arial" w:cs="Arial"/>
          <w:i/>
          <w:szCs w:val="24"/>
        </w:rPr>
      </w:pPr>
    </w:p>
    <w:tbl>
      <w:tblPr>
        <w:tblStyle w:val="TableGrid"/>
        <w:tblW w:w="0" w:type="auto"/>
        <w:tblLook w:val="04A0" w:firstRow="1" w:lastRow="0" w:firstColumn="1" w:lastColumn="0" w:noHBand="0" w:noVBand="1"/>
      </w:tblPr>
      <w:tblGrid>
        <w:gridCol w:w="8866"/>
      </w:tblGrid>
      <w:tr w:rsidR="00DF49D2" w14:paraId="6118EB22" w14:textId="77777777" w:rsidTr="00DF49D2">
        <w:trPr>
          <w:trHeight w:val="1509"/>
        </w:trPr>
        <w:tc>
          <w:tcPr>
            <w:tcW w:w="8866" w:type="dxa"/>
          </w:tcPr>
          <w:p w14:paraId="1864763E" w14:textId="77777777" w:rsidR="00DF49D2" w:rsidRDefault="00DF49D2" w:rsidP="00B561C0"/>
        </w:tc>
      </w:tr>
    </w:tbl>
    <w:p w14:paraId="1401638D" w14:textId="77777777" w:rsidR="00DF49D2" w:rsidRDefault="00DF49D2" w:rsidP="00B561C0"/>
    <w:p w14:paraId="1454D6CA" w14:textId="77777777" w:rsidR="00DF49D2" w:rsidRDefault="00DF49D2" w:rsidP="00B561C0"/>
    <w:p w14:paraId="15C0D090" w14:textId="7257FE8F" w:rsidR="00DF49D2" w:rsidRPr="003F58BD" w:rsidRDefault="00930072" w:rsidP="00DF49D2">
      <w:pPr>
        <w:tabs>
          <w:tab w:val="clear" w:pos="2160"/>
          <w:tab w:val="left" w:pos="1800"/>
        </w:tabs>
        <w:rPr>
          <w:rFonts w:ascii="Comic Sans MS" w:hAnsi="Comic Sans MS"/>
          <w:i/>
          <w:szCs w:val="24"/>
        </w:rPr>
      </w:pPr>
      <w:r>
        <w:rPr>
          <w:rFonts w:ascii="Arial" w:hAnsi="Arial" w:cs="Arial"/>
          <w:b/>
          <w:szCs w:val="24"/>
        </w:rPr>
        <w:t>TASK</w:t>
      </w:r>
      <w:r w:rsidR="00DF49D2" w:rsidRPr="003F58BD">
        <w:rPr>
          <w:rFonts w:ascii="Arial" w:hAnsi="Arial" w:cs="Arial"/>
          <w:b/>
          <w:szCs w:val="24"/>
        </w:rPr>
        <w:t xml:space="preserve"> </w:t>
      </w:r>
      <w:r>
        <w:rPr>
          <w:rFonts w:ascii="Arial" w:hAnsi="Arial" w:cs="Arial"/>
          <w:b/>
          <w:szCs w:val="24"/>
        </w:rPr>
        <w:t>–</w:t>
      </w:r>
      <w:r w:rsidR="00DF49D2" w:rsidRPr="003F58BD">
        <w:rPr>
          <w:rFonts w:ascii="Arial" w:hAnsi="Arial" w:cs="Arial"/>
          <w:b/>
          <w:szCs w:val="24"/>
        </w:rPr>
        <w:t xml:space="preserve"> </w:t>
      </w:r>
      <w:r>
        <w:rPr>
          <w:rFonts w:ascii="Arial" w:hAnsi="Arial" w:cs="Arial"/>
          <w:b/>
          <w:szCs w:val="24"/>
        </w:rPr>
        <w:t xml:space="preserve">Outline the steps required to achieve a positive outcome. </w:t>
      </w:r>
      <w:bookmarkStart w:id="0" w:name="_Hlk125120837"/>
      <w:bookmarkStart w:id="1" w:name="_Hlk125120658"/>
      <w:r w:rsidRPr="00930072">
        <w:rPr>
          <w:rFonts w:ascii="Arial" w:hAnsi="Arial" w:cs="Arial"/>
          <w:b/>
          <w:color w:val="FF0000"/>
          <w:szCs w:val="24"/>
        </w:rPr>
        <w:t>Recommended</w:t>
      </w:r>
      <w:bookmarkEnd w:id="0"/>
      <w:r w:rsidRPr="00930072">
        <w:rPr>
          <w:rFonts w:ascii="Arial" w:hAnsi="Arial" w:cs="Arial"/>
          <w:b/>
          <w:color w:val="FF0000"/>
          <w:szCs w:val="24"/>
        </w:rPr>
        <w:t xml:space="preserve"> Max 100 word count</w:t>
      </w:r>
      <w:bookmarkEnd w:id="1"/>
      <w:r>
        <w:rPr>
          <w:rFonts w:ascii="Arial" w:hAnsi="Arial" w:cs="Arial"/>
          <w:b/>
          <w:color w:val="FF0000"/>
          <w:szCs w:val="24"/>
        </w:rPr>
        <w:t xml:space="preserve"> </w:t>
      </w:r>
      <w:r w:rsidR="00DF49D2" w:rsidRPr="003F58BD">
        <w:rPr>
          <w:rFonts w:ascii="Arial" w:hAnsi="Arial" w:cs="Arial"/>
          <w:b/>
          <w:szCs w:val="24"/>
        </w:rPr>
        <w:t>e.g.</w:t>
      </w:r>
      <w:bookmarkStart w:id="2" w:name="_Hlk125119393"/>
      <w:r>
        <w:rPr>
          <w:rFonts w:ascii="Arial" w:hAnsi="Arial" w:cs="Arial"/>
          <w:b/>
          <w:szCs w:val="24"/>
        </w:rPr>
        <w:t xml:space="preserve"> </w:t>
      </w:r>
      <w:r>
        <w:rPr>
          <w:rFonts w:ascii="Arial" w:hAnsi="Arial" w:cs="Arial"/>
          <w:i/>
          <w:szCs w:val="24"/>
        </w:rPr>
        <w:t xml:space="preserve">To correct this situation </w:t>
      </w:r>
      <w:bookmarkEnd w:id="2"/>
      <w:r>
        <w:rPr>
          <w:rFonts w:ascii="Arial" w:hAnsi="Arial" w:cs="Arial"/>
          <w:i/>
          <w:szCs w:val="24"/>
        </w:rPr>
        <w:t xml:space="preserve">would require x amount of time/ money freely given </w:t>
      </w:r>
    </w:p>
    <w:p w14:paraId="210DDB3D" w14:textId="77777777" w:rsidR="00DF49D2" w:rsidRDefault="00DF49D2" w:rsidP="00B561C0"/>
    <w:tbl>
      <w:tblPr>
        <w:tblStyle w:val="TableGrid"/>
        <w:tblW w:w="0" w:type="auto"/>
        <w:tblLook w:val="04A0" w:firstRow="1" w:lastRow="0" w:firstColumn="1" w:lastColumn="0" w:noHBand="0" w:noVBand="1"/>
      </w:tblPr>
      <w:tblGrid>
        <w:gridCol w:w="9016"/>
      </w:tblGrid>
      <w:tr w:rsidR="00DF49D2" w14:paraId="44602372" w14:textId="77777777" w:rsidTr="00DF49D2">
        <w:trPr>
          <w:trHeight w:val="1906"/>
        </w:trPr>
        <w:tc>
          <w:tcPr>
            <w:tcW w:w="9016" w:type="dxa"/>
          </w:tcPr>
          <w:p w14:paraId="2BA06C1B" w14:textId="77777777" w:rsidR="00DF49D2" w:rsidRDefault="00DF49D2" w:rsidP="00310987"/>
        </w:tc>
      </w:tr>
    </w:tbl>
    <w:p w14:paraId="373CABE0" w14:textId="77777777" w:rsidR="00DF49D2" w:rsidRDefault="00DF49D2" w:rsidP="00B561C0"/>
    <w:p w14:paraId="0CC59D48" w14:textId="77777777" w:rsidR="0015530C" w:rsidRDefault="0015530C" w:rsidP="00DF49D2">
      <w:pPr>
        <w:tabs>
          <w:tab w:val="clear" w:pos="2160"/>
          <w:tab w:val="left" w:pos="1800"/>
        </w:tabs>
        <w:rPr>
          <w:rFonts w:ascii="Arial" w:hAnsi="Arial" w:cs="Arial"/>
          <w:b/>
          <w:szCs w:val="24"/>
        </w:rPr>
      </w:pPr>
    </w:p>
    <w:p w14:paraId="65B591DB" w14:textId="77777777" w:rsidR="00930072" w:rsidRDefault="00930072" w:rsidP="00930072">
      <w:pPr>
        <w:tabs>
          <w:tab w:val="clear" w:pos="2160"/>
          <w:tab w:val="left" w:pos="1800"/>
        </w:tabs>
        <w:rPr>
          <w:rFonts w:ascii="Arial" w:hAnsi="Arial" w:cs="Arial"/>
          <w:b/>
          <w:szCs w:val="24"/>
        </w:rPr>
      </w:pPr>
    </w:p>
    <w:p w14:paraId="59DEE525" w14:textId="77777777" w:rsidR="00930072" w:rsidRDefault="00930072" w:rsidP="00930072">
      <w:pPr>
        <w:tabs>
          <w:tab w:val="clear" w:pos="2160"/>
          <w:tab w:val="left" w:pos="1800"/>
        </w:tabs>
        <w:rPr>
          <w:rFonts w:ascii="Arial" w:hAnsi="Arial" w:cs="Arial"/>
          <w:b/>
          <w:szCs w:val="24"/>
        </w:rPr>
      </w:pPr>
    </w:p>
    <w:p w14:paraId="29EA9659" w14:textId="77777777" w:rsidR="00930072" w:rsidRDefault="00930072" w:rsidP="00930072">
      <w:pPr>
        <w:tabs>
          <w:tab w:val="clear" w:pos="2160"/>
          <w:tab w:val="left" w:pos="1800"/>
        </w:tabs>
        <w:rPr>
          <w:rFonts w:ascii="Arial" w:hAnsi="Arial" w:cs="Arial"/>
          <w:b/>
          <w:szCs w:val="24"/>
        </w:rPr>
      </w:pPr>
    </w:p>
    <w:p w14:paraId="59686DE1" w14:textId="77777777" w:rsidR="00930072" w:rsidRDefault="00930072" w:rsidP="00930072">
      <w:pPr>
        <w:tabs>
          <w:tab w:val="clear" w:pos="2160"/>
          <w:tab w:val="left" w:pos="1800"/>
        </w:tabs>
        <w:rPr>
          <w:rFonts w:ascii="Arial" w:hAnsi="Arial" w:cs="Arial"/>
          <w:b/>
          <w:szCs w:val="24"/>
        </w:rPr>
      </w:pPr>
    </w:p>
    <w:p w14:paraId="07AA8C29" w14:textId="77777777" w:rsidR="00930072" w:rsidRDefault="00930072" w:rsidP="00930072">
      <w:pPr>
        <w:tabs>
          <w:tab w:val="clear" w:pos="2160"/>
          <w:tab w:val="left" w:pos="1800"/>
        </w:tabs>
        <w:rPr>
          <w:rFonts w:ascii="Arial" w:hAnsi="Arial" w:cs="Arial"/>
          <w:b/>
          <w:szCs w:val="24"/>
        </w:rPr>
      </w:pPr>
    </w:p>
    <w:p w14:paraId="7A4FBD78" w14:textId="77777777" w:rsidR="00930072" w:rsidRDefault="00930072" w:rsidP="00930072">
      <w:pPr>
        <w:tabs>
          <w:tab w:val="clear" w:pos="2160"/>
          <w:tab w:val="left" w:pos="1800"/>
        </w:tabs>
        <w:rPr>
          <w:rFonts w:ascii="Arial" w:hAnsi="Arial" w:cs="Arial"/>
          <w:b/>
          <w:szCs w:val="24"/>
        </w:rPr>
      </w:pPr>
    </w:p>
    <w:p w14:paraId="195118B6" w14:textId="45382F56" w:rsidR="00DF49D2" w:rsidRDefault="00930072" w:rsidP="00930072">
      <w:pPr>
        <w:tabs>
          <w:tab w:val="clear" w:pos="2160"/>
          <w:tab w:val="left" w:pos="1800"/>
        </w:tabs>
        <w:rPr>
          <w:rFonts w:ascii="Arial" w:hAnsi="Arial" w:cs="Arial"/>
          <w:b/>
          <w:color w:val="FF0000"/>
          <w:szCs w:val="24"/>
        </w:rPr>
      </w:pPr>
      <w:r>
        <w:rPr>
          <w:rFonts w:ascii="Arial" w:hAnsi="Arial" w:cs="Arial"/>
          <w:b/>
          <w:szCs w:val="24"/>
        </w:rPr>
        <w:lastRenderedPageBreak/>
        <w:t xml:space="preserve">ACTION </w:t>
      </w:r>
      <w:r w:rsidR="00DF49D2">
        <w:rPr>
          <w:rFonts w:ascii="Arial" w:hAnsi="Arial" w:cs="Arial"/>
          <w:b/>
          <w:szCs w:val="24"/>
        </w:rPr>
        <w:t xml:space="preserve">– </w:t>
      </w:r>
      <w:r>
        <w:rPr>
          <w:rFonts w:ascii="Arial" w:hAnsi="Arial" w:cs="Arial"/>
          <w:b/>
          <w:szCs w:val="24"/>
        </w:rPr>
        <w:t xml:space="preserve">What did your nominee do about the situation? </w:t>
      </w:r>
      <w:r w:rsidRPr="00930072">
        <w:rPr>
          <w:rFonts w:ascii="Arial" w:hAnsi="Arial" w:cs="Arial"/>
          <w:bCs/>
          <w:szCs w:val="24"/>
        </w:rPr>
        <w:t>this is a good opportunity to provide some facts and figures to support the nominatio</w:t>
      </w:r>
      <w:r>
        <w:rPr>
          <w:rFonts w:ascii="Arial" w:hAnsi="Arial" w:cs="Arial"/>
          <w:bCs/>
          <w:szCs w:val="24"/>
        </w:rPr>
        <w:t>n</w:t>
      </w:r>
      <w:r w:rsidRPr="00930072">
        <w:rPr>
          <w:rFonts w:ascii="Arial" w:hAnsi="Arial" w:cs="Arial"/>
          <w:bCs/>
          <w:szCs w:val="24"/>
        </w:rPr>
        <w:t>.</w:t>
      </w:r>
      <w:r w:rsidRPr="00930072">
        <w:t xml:space="preserve"> </w:t>
      </w:r>
      <w:r w:rsidRPr="00930072">
        <w:rPr>
          <w:rFonts w:ascii="Arial" w:hAnsi="Arial" w:cs="Arial"/>
          <w:b/>
          <w:color w:val="FF0000"/>
          <w:szCs w:val="24"/>
        </w:rPr>
        <w:t>Recommended</w:t>
      </w:r>
      <w:r w:rsidRPr="00930072">
        <w:t xml:space="preserve"> </w:t>
      </w:r>
      <w:r w:rsidRPr="00930072">
        <w:rPr>
          <w:rFonts w:ascii="Arial" w:hAnsi="Arial" w:cs="Arial"/>
          <w:b/>
          <w:color w:val="FF0000"/>
          <w:szCs w:val="24"/>
        </w:rPr>
        <w:t xml:space="preserve">Max </w:t>
      </w:r>
      <w:r>
        <w:rPr>
          <w:rFonts w:ascii="Arial" w:hAnsi="Arial" w:cs="Arial"/>
          <w:b/>
          <w:color w:val="FF0000"/>
          <w:szCs w:val="24"/>
        </w:rPr>
        <w:t>200</w:t>
      </w:r>
      <w:r w:rsidRPr="00930072">
        <w:rPr>
          <w:rFonts w:ascii="Arial" w:hAnsi="Arial" w:cs="Arial"/>
          <w:b/>
          <w:color w:val="FF0000"/>
          <w:szCs w:val="24"/>
        </w:rPr>
        <w:t xml:space="preserve"> word count</w:t>
      </w:r>
    </w:p>
    <w:p w14:paraId="177CDF85" w14:textId="77777777" w:rsidR="00906B11" w:rsidRPr="00930072" w:rsidRDefault="00906B11" w:rsidP="00930072">
      <w:pPr>
        <w:tabs>
          <w:tab w:val="clear" w:pos="2160"/>
          <w:tab w:val="left" w:pos="1800"/>
        </w:tabs>
        <w:rPr>
          <w:b/>
          <w:color w:val="FF0000"/>
        </w:rPr>
      </w:pPr>
    </w:p>
    <w:tbl>
      <w:tblPr>
        <w:tblStyle w:val="TableGrid"/>
        <w:tblW w:w="0" w:type="auto"/>
        <w:tblLook w:val="04A0" w:firstRow="1" w:lastRow="0" w:firstColumn="1" w:lastColumn="0" w:noHBand="0" w:noVBand="1"/>
      </w:tblPr>
      <w:tblGrid>
        <w:gridCol w:w="9016"/>
      </w:tblGrid>
      <w:tr w:rsidR="00DF49D2" w14:paraId="117B4971" w14:textId="77777777" w:rsidTr="009E38BE">
        <w:trPr>
          <w:trHeight w:val="1906"/>
        </w:trPr>
        <w:tc>
          <w:tcPr>
            <w:tcW w:w="9016" w:type="dxa"/>
          </w:tcPr>
          <w:p w14:paraId="572DC213" w14:textId="77777777" w:rsidR="00DF49D2" w:rsidRDefault="00DF49D2" w:rsidP="009E38BE"/>
        </w:tc>
      </w:tr>
    </w:tbl>
    <w:p w14:paraId="41BD352A" w14:textId="0098B54E" w:rsidR="00DF49D2" w:rsidRDefault="00DF49D2" w:rsidP="00B561C0"/>
    <w:p w14:paraId="7D700F9B" w14:textId="109FF1EE" w:rsidR="00930072" w:rsidRPr="00930072" w:rsidRDefault="00930072" w:rsidP="00B561C0">
      <w:pPr>
        <w:rPr>
          <w:rFonts w:ascii="Arial" w:hAnsi="Arial" w:cs="Arial"/>
        </w:rPr>
      </w:pPr>
      <w:r w:rsidRPr="00930072">
        <w:rPr>
          <w:rFonts w:ascii="Arial" w:hAnsi="Arial" w:cs="Arial"/>
          <w:b/>
          <w:bCs/>
        </w:rPr>
        <w:t>RESULT</w:t>
      </w:r>
      <w:r>
        <w:rPr>
          <w:rFonts w:ascii="Arial" w:hAnsi="Arial" w:cs="Arial"/>
          <w:b/>
          <w:bCs/>
        </w:rPr>
        <w:t xml:space="preserve"> – What was the outcome and impact of your </w:t>
      </w:r>
      <w:r w:rsidRPr="00930072">
        <w:rPr>
          <w:rFonts w:ascii="Arial" w:hAnsi="Arial" w:cs="Arial"/>
          <w:b/>
          <w:bCs/>
        </w:rPr>
        <w:t xml:space="preserve">nominee’s actions </w:t>
      </w:r>
      <w:r w:rsidRPr="00930072">
        <w:rPr>
          <w:rFonts w:ascii="Arial" w:hAnsi="Arial" w:cs="Arial"/>
        </w:rPr>
        <w:t>(we will compare this to the situation, this will illustrate the improvements your nominee has achieved)</w:t>
      </w:r>
      <w:r w:rsidRPr="00930072">
        <w:t xml:space="preserve"> </w:t>
      </w:r>
      <w:r w:rsidRPr="00930072">
        <w:rPr>
          <w:rFonts w:ascii="Arial" w:hAnsi="Arial" w:cs="Arial"/>
          <w:b/>
          <w:bCs/>
          <w:color w:val="FF0000"/>
        </w:rPr>
        <w:t>Recommended</w:t>
      </w:r>
      <w:r w:rsidRPr="00930072">
        <w:t xml:space="preserve"> </w:t>
      </w:r>
      <w:r w:rsidRPr="00930072">
        <w:rPr>
          <w:rFonts w:ascii="Arial" w:hAnsi="Arial" w:cs="Arial"/>
          <w:b/>
          <w:bCs/>
          <w:color w:val="FF0000"/>
        </w:rPr>
        <w:t>Max 100 word count</w:t>
      </w:r>
    </w:p>
    <w:p w14:paraId="204F88F9" w14:textId="77777777" w:rsidR="00DF49D2" w:rsidRDefault="00DF49D2" w:rsidP="00B561C0"/>
    <w:tbl>
      <w:tblPr>
        <w:tblStyle w:val="TableGrid"/>
        <w:tblW w:w="0" w:type="auto"/>
        <w:tblLook w:val="04A0" w:firstRow="1" w:lastRow="0" w:firstColumn="1" w:lastColumn="0" w:noHBand="0" w:noVBand="1"/>
      </w:tblPr>
      <w:tblGrid>
        <w:gridCol w:w="9016"/>
      </w:tblGrid>
      <w:tr w:rsidR="00DF49D2" w14:paraId="79620211" w14:textId="77777777" w:rsidTr="009E38BE">
        <w:trPr>
          <w:trHeight w:val="1906"/>
        </w:trPr>
        <w:tc>
          <w:tcPr>
            <w:tcW w:w="9016" w:type="dxa"/>
          </w:tcPr>
          <w:p w14:paraId="26467E24" w14:textId="77777777" w:rsidR="00DF49D2" w:rsidRDefault="00DF49D2" w:rsidP="009E38BE"/>
        </w:tc>
      </w:tr>
    </w:tbl>
    <w:p w14:paraId="3FF641F5" w14:textId="77777777" w:rsidR="00DF49D2" w:rsidRDefault="00DF49D2" w:rsidP="00B561C0"/>
    <w:p w14:paraId="3340278E" w14:textId="4661EEC3" w:rsidR="00930072" w:rsidRDefault="00930072" w:rsidP="00DF49D2">
      <w:pPr>
        <w:tabs>
          <w:tab w:val="clear" w:pos="2160"/>
          <w:tab w:val="left" w:pos="1800"/>
        </w:tabs>
        <w:rPr>
          <w:rFonts w:ascii="Arial" w:hAnsi="Arial" w:cs="Arial"/>
          <w:b/>
          <w:szCs w:val="24"/>
        </w:rPr>
      </w:pPr>
      <w:r>
        <w:rPr>
          <w:rFonts w:ascii="Arial" w:hAnsi="Arial" w:cs="Arial"/>
          <w:b/>
          <w:szCs w:val="24"/>
        </w:rPr>
        <w:t>BACKGROUND – This is your opportunity to tell us any information that you may wish to include that is relevant to the nominee.</w:t>
      </w:r>
    </w:p>
    <w:p w14:paraId="654D308A" w14:textId="7CCF2EB7" w:rsidR="00DF49D2" w:rsidRPr="00930072" w:rsidRDefault="00930072" w:rsidP="00DF49D2">
      <w:pPr>
        <w:tabs>
          <w:tab w:val="clear" w:pos="2160"/>
          <w:tab w:val="left" w:pos="1800"/>
        </w:tabs>
        <w:rPr>
          <w:rFonts w:ascii="Arial" w:hAnsi="Arial" w:cs="Arial"/>
          <w:i/>
          <w:color w:val="FF0000"/>
          <w:szCs w:val="24"/>
        </w:rPr>
      </w:pPr>
      <w:r w:rsidRPr="00930072">
        <w:rPr>
          <w:rFonts w:ascii="Arial" w:hAnsi="Arial" w:cs="Arial"/>
          <w:b/>
          <w:color w:val="FF0000"/>
          <w:szCs w:val="24"/>
        </w:rPr>
        <w:t>Recommended</w:t>
      </w:r>
      <w:r w:rsidRPr="00930072">
        <w:rPr>
          <w:color w:val="FF0000"/>
        </w:rPr>
        <w:t xml:space="preserve"> </w:t>
      </w:r>
      <w:r w:rsidRPr="00930072">
        <w:rPr>
          <w:rFonts w:ascii="Arial" w:hAnsi="Arial" w:cs="Arial"/>
          <w:b/>
          <w:color w:val="FF0000"/>
          <w:szCs w:val="24"/>
        </w:rPr>
        <w:t>Max 100 word count</w:t>
      </w:r>
    </w:p>
    <w:p w14:paraId="5D4C047C" w14:textId="77777777" w:rsidR="00DF49D2" w:rsidRDefault="00DF49D2" w:rsidP="00B561C0"/>
    <w:tbl>
      <w:tblPr>
        <w:tblStyle w:val="TableGrid"/>
        <w:tblW w:w="0" w:type="auto"/>
        <w:tblLook w:val="04A0" w:firstRow="1" w:lastRow="0" w:firstColumn="1" w:lastColumn="0" w:noHBand="0" w:noVBand="1"/>
      </w:tblPr>
      <w:tblGrid>
        <w:gridCol w:w="8931"/>
      </w:tblGrid>
      <w:tr w:rsidR="00DF49D2" w14:paraId="7C43281D" w14:textId="77777777" w:rsidTr="00660697">
        <w:trPr>
          <w:trHeight w:val="1896"/>
        </w:trPr>
        <w:tc>
          <w:tcPr>
            <w:tcW w:w="8931" w:type="dxa"/>
          </w:tcPr>
          <w:p w14:paraId="4854E788" w14:textId="77777777" w:rsidR="00DF49D2" w:rsidRDefault="00DF49D2" w:rsidP="009E38BE"/>
        </w:tc>
      </w:tr>
    </w:tbl>
    <w:p w14:paraId="3766ED54" w14:textId="77777777" w:rsidR="00DF49D2" w:rsidRDefault="00DF49D2" w:rsidP="00B561C0"/>
    <w:p w14:paraId="05C1E7C6" w14:textId="77777777" w:rsidR="00DF49D2" w:rsidRDefault="00DF49D2" w:rsidP="00B561C0"/>
    <w:p w14:paraId="6126205E" w14:textId="77777777" w:rsidR="00DF49D2" w:rsidRPr="003F58BD" w:rsidRDefault="00DF49D2" w:rsidP="00DF49D2">
      <w:pPr>
        <w:jc w:val="left"/>
        <w:rPr>
          <w:rFonts w:ascii="Arial" w:hAnsi="Arial" w:cs="Arial"/>
          <w:b/>
          <w:szCs w:val="24"/>
        </w:rPr>
      </w:pPr>
      <w:r w:rsidRPr="003F58BD">
        <w:rPr>
          <w:rFonts w:ascii="Arial" w:hAnsi="Arial" w:cs="Arial"/>
          <w:b/>
          <w:szCs w:val="24"/>
        </w:rPr>
        <w:t>Things to consider</w:t>
      </w:r>
    </w:p>
    <w:p w14:paraId="0EB49310" w14:textId="77777777" w:rsidR="00DF49D2" w:rsidRPr="003F58BD" w:rsidRDefault="00DF49D2" w:rsidP="00DF49D2">
      <w:pPr>
        <w:pStyle w:val="ListParagraph"/>
        <w:jc w:val="left"/>
        <w:rPr>
          <w:rFonts w:ascii="Arial" w:hAnsi="Arial" w:cs="Arial"/>
          <w:szCs w:val="24"/>
        </w:rPr>
      </w:pPr>
      <w:r w:rsidRPr="003F58BD">
        <w:rPr>
          <w:rFonts w:ascii="Arial" w:hAnsi="Arial" w:cs="Arial"/>
          <w:szCs w:val="24"/>
        </w:rPr>
        <w:t xml:space="preserve">    </w:t>
      </w:r>
    </w:p>
    <w:p w14:paraId="407A8948" w14:textId="5C84ADA7" w:rsidR="00DF49D2" w:rsidRDefault="00930072" w:rsidP="00DF49D2">
      <w:pPr>
        <w:pStyle w:val="ListParagraph"/>
        <w:numPr>
          <w:ilvl w:val="0"/>
          <w:numId w:val="7"/>
        </w:numPr>
        <w:jc w:val="left"/>
        <w:rPr>
          <w:rFonts w:ascii="Arial" w:hAnsi="Arial" w:cs="Arial"/>
          <w:szCs w:val="24"/>
        </w:rPr>
      </w:pPr>
      <w:r>
        <w:rPr>
          <w:rFonts w:ascii="Arial" w:hAnsi="Arial" w:cs="Arial"/>
          <w:szCs w:val="24"/>
        </w:rPr>
        <w:t xml:space="preserve">Please do </w:t>
      </w:r>
      <w:r w:rsidR="00DF49D2" w:rsidRPr="003F58BD">
        <w:rPr>
          <w:rFonts w:ascii="Arial" w:hAnsi="Arial" w:cs="Arial"/>
          <w:szCs w:val="24"/>
        </w:rPr>
        <w:t xml:space="preserve">not make subjective comments </w:t>
      </w:r>
      <w:r w:rsidR="0015530C">
        <w:rPr>
          <w:rFonts w:ascii="Arial" w:hAnsi="Arial" w:cs="Arial"/>
          <w:szCs w:val="24"/>
        </w:rPr>
        <w:t xml:space="preserve">or repeat previous information. </w:t>
      </w:r>
    </w:p>
    <w:p w14:paraId="4A2244D5" w14:textId="758EF192" w:rsidR="0015530C" w:rsidRPr="003F58BD" w:rsidRDefault="0015530C" w:rsidP="00DF49D2">
      <w:pPr>
        <w:pStyle w:val="ListParagraph"/>
        <w:numPr>
          <w:ilvl w:val="0"/>
          <w:numId w:val="7"/>
        </w:numPr>
        <w:jc w:val="left"/>
        <w:rPr>
          <w:rFonts w:ascii="Arial" w:hAnsi="Arial" w:cs="Arial"/>
          <w:szCs w:val="24"/>
        </w:rPr>
      </w:pPr>
      <w:r>
        <w:rPr>
          <w:rFonts w:ascii="Arial" w:hAnsi="Arial" w:cs="Arial"/>
          <w:szCs w:val="24"/>
        </w:rPr>
        <w:t xml:space="preserve">Please attempt to limit your evidence to </w:t>
      </w:r>
      <w:r w:rsidR="00930072">
        <w:rPr>
          <w:rFonts w:ascii="Arial" w:hAnsi="Arial" w:cs="Arial"/>
          <w:szCs w:val="24"/>
        </w:rPr>
        <w:t xml:space="preserve">the recommended </w:t>
      </w:r>
      <w:r>
        <w:rPr>
          <w:rFonts w:ascii="Arial" w:hAnsi="Arial" w:cs="Arial"/>
          <w:szCs w:val="24"/>
        </w:rPr>
        <w:t>words per box.</w:t>
      </w:r>
    </w:p>
    <w:p w14:paraId="45D31630" w14:textId="567A08DD" w:rsidR="00930072" w:rsidRDefault="00930072" w:rsidP="00DF49D2">
      <w:pPr>
        <w:pStyle w:val="ListParagraph"/>
        <w:numPr>
          <w:ilvl w:val="0"/>
          <w:numId w:val="7"/>
        </w:numPr>
        <w:jc w:val="left"/>
        <w:rPr>
          <w:rFonts w:ascii="Arial" w:hAnsi="Arial" w:cs="Arial"/>
          <w:szCs w:val="24"/>
        </w:rPr>
      </w:pPr>
      <w:r>
        <w:rPr>
          <w:rFonts w:ascii="Arial" w:hAnsi="Arial" w:cs="Arial"/>
          <w:szCs w:val="24"/>
        </w:rPr>
        <w:t>Please do not submit information in a CV like format.</w:t>
      </w:r>
    </w:p>
    <w:p w14:paraId="4799C564" w14:textId="2B5EA72A" w:rsidR="00DF49D2" w:rsidRDefault="00930072" w:rsidP="00DF49D2">
      <w:pPr>
        <w:pStyle w:val="ListParagraph"/>
        <w:numPr>
          <w:ilvl w:val="0"/>
          <w:numId w:val="7"/>
        </w:numPr>
        <w:jc w:val="left"/>
        <w:rPr>
          <w:rFonts w:ascii="Arial" w:hAnsi="Arial" w:cs="Arial"/>
          <w:szCs w:val="24"/>
        </w:rPr>
      </w:pPr>
      <w:r>
        <w:rPr>
          <w:rFonts w:ascii="Arial" w:hAnsi="Arial" w:cs="Arial"/>
          <w:szCs w:val="24"/>
        </w:rPr>
        <w:t>Please provide an</w:t>
      </w:r>
      <w:r w:rsidR="006E2947">
        <w:rPr>
          <w:rFonts w:ascii="Arial" w:hAnsi="Arial" w:cs="Arial"/>
          <w:szCs w:val="24"/>
        </w:rPr>
        <w:t>y</w:t>
      </w:r>
      <w:r>
        <w:rPr>
          <w:rFonts w:ascii="Arial" w:hAnsi="Arial" w:cs="Arial"/>
          <w:szCs w:val="24"/>
        </w:rPr>
        <w:t xml:space="preserve"> </w:t>
      </w:r>
      <w:r w:rsidR="00DF49D2" w:rsidRPr="003F58BD">
        <w:rPr>
          <w:rFonts w:ascii="Arial" w:hAnsi="Arial" w:cs="Arial"/>
          <w:szCs w:val="24"/>
        </w:rPr>
        <w:t xml:space="preserve">family background where it informs the purpose of the nomination, e.g. “all achieved while raising two children alone.”  </w:t>
      </w:r>
    </w:p>
    <w:p w14:paraId="5031C202" w14:textId="524730F6" w:rsidR="00DF49D2" w:rsidRPr="00CD2407" w:rsidRDefault="00DF49D2" w:rsidP="00DF49D2">
      <w:pPr>
        <w:pStyle w:val="ListParagraph"/>
        <w:numPr>
          <w:ilvl w:val="0"/>
          <w:numId w:val="7"/>
        </w:numPr>
        <w:jc w:val="left"/>
        <w:rPr>
          <w:rFonts w:ascii="Arial" w:hAnsi="Arial" w:cs="Arial"/>
          <w:szCs w:val="24"/>
        </w:rPr>
      </w:pPr>
      <w:r w:rsidRPr="003F58BD">
        <w:rPr>
          <w:rFonts w:ascii="Arial" w:hAnsi="Arial" w:cs="Arial"/>
          <w:szCs w:val="24"/>
        </w:rPr>
        <w:t>Please attach any additional documents and</w:t>
      </w:r>
      <w:r w:rsidR="00CD2407">
        <w:rPr>
          <w:rFonts w:ascii="Arial" w:hAnsi="Arial" w:cs="Arial"/>
          <w:szCs w:val="24"/>
        </w:rPr>
        <w:t xml:space="preserve"> </w:t>
      </w:r>
      <w:r w:rsidR="00CD2407" w:rsidRPr="00CD2407">
        <w:rPr>
          <w:rFonts w:ascii="Arial" w:hAnsi="Arial" w:cs="Arial"/>
          <w:color w:val="FF0000"/>
          <w:szCs w:val="24"/>
        </w:rPr>
        <w:t xml:space="preserve">at least two supporting letters before </w:t>
      </w:r>
      <w:r w:rsidRPr="00CD2407">
        <w:rPr>
          <w:rFonts w:ascii="Arial" w:hAnsi="Arial" w:cs="Arial"/>
          <w:color w:val="FF0000"/>
          <w:szCs w:val="24"/>
        </w:rPr>
        <w:t>return</w:t>
      </w:r>
      <w:r w:rsidR="00CD2407" w:rsidRPr="00CD2407">
        <w:rPr>
          <w:rFonts w:ascii="Arial" w:hAnsi="Arial" w:cs="Arial"/>
          <w:color w:val="FF0000"/>
          <w:szCs w:val="24"/>
        </w:rPr>
        <w:t>ing</w:t>
      </w:r>
      <w:r w:rsidRPr="00CD2407">
        <w:rPr>
          <w:rFonts w:ascii="Arial" w:hAnsi="Arial" w:cs="Arial"/>
          <w:szCs w:val="24"/>
        </w:rPr>
        <w:t xml:space="preserve"> the completed form to:</w:t>
      </w:r>
      <w:r w:rsidR="00930072">
        <w:rPr>
          <w:rFonts w:ascii="Arial" w:hAnsi="Arial" w:cs="Arial"/>
          <w:szCs w:val="24"/>
        </w:rPr>
        <w:t xml:space="preserve"> </w:t>
      </w:r>
      <w:hyperlink r:id="rId8" w:history="1">
        <w:r w:rsidR="00930072" w:rsidRPr="00891D02">
          <w:rPr>
            <w:rStyle w:val="Hyperlink"/>
            <w:rFonts w:ascii="Arial" w:hAnsi="Arial" w:cs="Arial"/>
            <w:szCs w:val="24"/>
          </w:rPr>
          <w:t>ScottishHonours@gov.scot</w:t>
        </w:r>
      </w:hyperlink>
      <w:r w:rsidR="00930072">
        <w:rPr>
          <w:rFonts w:ascii="Arial" w:hAnsi="Arial" w:cs="Arial"/>
          <w:szCs w:val="24"/>
        </w:rPr>
        <w:t xml:space="preserve"> </w:t>
      </w:r>
      <w:r w:rsidRPr="00CD2407">
        <w:rPr>
          <w:rFonts w:ascii="Arial" w:hAnsi="Arial" w:cs="Arial"/>
          <w:szCs w:val="24"/>
        </w:rPr>
        <w:t xml:space="preserve"> </w:t>
      </w:r>
    </w:p>
    <w:p w14:paraId="1FEC9853" w14:textId="77777777" w:rsidR="00DF49D2" w:rsidRPr="009B7615" w:rsidRDefault="00DF49D2" w:rsidP="00B561C0"/>
    <w:sectPr w:rsidR="00DF49D2"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ottish Government 2016">
    <w:panose1 w:val="050B0102010101020202"/>
    <w:charset w:val="02"/>
    <w:family w:val="swiss"/>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5E1B6A03"/>
    <w:multiLevelType w:val="hybridMultilevel"/>
    <w:tmpl w:val="60FA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1201866674">
    <w:abstractNumId w:val="2"/>
  </w:num>
  <w:num w:numId="2" w16cid:durableId="606036821">
    <w:abstractNumId w:val="0"/>
  </w:num>
  <w:num w:numId="3" w16cid:durableId="1908881473">
    <w:abstractNumId w:val="0"/>
  </w:num>
  <w:num w:numId="4" w16cid:durableId="1565095797">
    <w:abstractNumId w:val="0"/>
  </w:num>
  <w:num w:numId="5" w16cid:durableId="38629126">
    <w:abstractNumId w:val="2"/>
  </w:num>
  <w:num w:numId="6" w16cid:durableId="738791409">
    <w:abstractNumId w:val="0"/>
  </w:num>
  <w:num w:numId="7" w16cid:durableId="2055694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9D2"/>
    <w:rsid w:val="00027C27"/>
    <w:rsid w:val="000B3F78"/>
    <w:rsid w:val="000C0CF4"/>
    <w:rsid w:val="00121833"/>
    <w:rsid w:val="0015530C"/>
    <w:rsid w:val="00281579"/>
    <w:rsid w:val="002A3968"/>
    <w:rsid w:val="00306C61"/>
    <w:rsid w:val="00310987"/>
    <w:rsid w:val="00371C53"/>
    <w:rsid w:val="0037582B"/>
    <w:rsid w:val="00660697"/>
    <w:rsid w:val="006E2947"/>
    <w:rsid w:val="007F791F"/>
    <w:rsid w:val="00857548"/>
    <w:rsid w:val="0087739B"/>
    <w:rsid w:val="00906B11"/>
    <w:rsid w:val="00930072"/>
    <w:rsid w:val="00953244"/>
    <w:rsid w:val="00974B59"/>
    <w:rsid w:val="009A6F64"/>
    <w:rsid w:val="009B7615"/>
    <w:rsid w:val="009C7034"/>
    <w:rsid w:val="00AC69C7"/>
    <w:rsid w:val="00AF5F64"/>
    <w:rsid w:val="00B51BDC"/>
    <w:rsid w:val="00B561C0"/>
    <w:rsid w:val="00B773CE"/>
    <w:rsid w:val="00BB5E26"/>
    <w:rsid w:val="00BC3F1A"/>
    <w:rsid w:val="00C376E5"/>
    <w:rsid w:val="00C91823"/>
    <w:rsid w:val="00CD2407"/>
    <w:rsid w:val="00D008AB"/>
    <w:rsid w:val="00D77428"/>
    <w:rsid w:val="00DF49D2"/>
    <w:rsid w:val="00E67239"/>
    <w:rsid w:val="00F10B74"/>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7FA5"/>
  <w15:chartTrackingRefBased/>
  <w15:docId w15:val="{D00C7814-41EC-4D40-A528-DC24F59D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D2"/>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rsid w:val="00DF49D2"/>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49D2"/>
    <w:rPr>
      <w:color w:val="0563C1" w:themeColor="hyperlink"/>
      <w:u w:val="single"/>
    </w:rPr>
  </w:style>
  <w:style w:type="paragraph" w:styleId="ListParagraph">
    <w:name w:val="List Paragraph"/>
    <w:basedOn w:val="Normal"/>
    <w:uiPriority w:val="34"/>
    <w:qFormat/>
    <w:rsid w:val="00DF49D2"/>
    <w:pPr>
      <w:ind w:left="720"/>
      <w:contextualSpacing/>
    </w:pPr>
  </w:style>
  <w:style w:type="character" w:styleId="CommentReference">
    <w:name w:val="annotation reference"/>
    <w:basedOn w:val="DefaultParagraphFont"/>
    <w:uiPriority w:val="99"/>
    <w:semiHidden/>
    <w:unhideWhenUsed/>
    <w:rsid w:val="007F791F"/>
    <w:rPr>
      <w:sz w:val="16"/>
      <w:szCs w:val="16"/>
    </w:rPr>
  </w:style>
  <w:style w:type="paragraph" w:styleId="CommentText">
    <w:name w:val="annotation text"/>
    <w:basedOn w:val="Normal"/>
    <w:link w:val="CommentTextChar"/>
    <w:uiPriority w:val="99"/>
    <w:semiHidden/>
    <w:unhideWhenUsed/>
    <w:rsid w:val="007F791F"/>
    <w:pPr>
      <w:spacing w:line="240" w:lineRule="auto"/>
    </w:pPr>
    <w:rPr>
      <w:sz w:val="20"/>
    </w:rPr>
  </w:style>
  <w:style w:type="character" w:customStyle="1" w:styleId="CommentTextChar">
    <w:name w:val="Comment Text Char"/>
    <w:basedOn w:val="DefaultParagraphFont"/>
    <w:link w:val="CommentText"/>
    <w:uiPriority w:val="99"/>
    <w:semiHidden/>
    <w:rsid w:val="007F79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791F"/>
    <w:rPr>
      <w:b/>
      <w:bCs/>
    </w:rPr>
  </w:style>
  <w:style w:type="character" w:customStyle="1" w:styleId="CommentSubjectChar">
    <w:name w:val="Comment Subject Char"/>
    <w:basedOn w:val="CommentTextChar"/>
    <w:link w:val="CommentSubject"/>
    <w:uiPriority w:val="99"/>
    <w:semiHidden/>
    <w:rsid w:val="007F791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F79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1F"/>
    <w:rPr>
      <w:rFonts w:ascii="Segoe UI" w:hAnsi="Segoe UI" w:cs="Segoe UI"/>
      <w:sz w:val="18"/>
      <w:szCs w:val="18"/>
    </w:rPr>
  </w:style>
  <w:style w:type="character" w:styleId="FollowedHyperlink">
    <w:name w:val="FollowedHyperlink"/>
    <w:basedOn w:val="DefaultParagraphFont"/>
    <w:uiPriority w:val="99"/>
    <w:semiHidden/>
    <w:unhideWhenUsed/>
    <w:rsid w:val="00930072"/>
    <w:rPr>
      <w:color w:val="954F72" w:themeColor="followedHyperlink"/>
      <w:u w:val="single"/>
    </w:rPr>
  </w:style>
  <w:style w:type="character" w:customStyle="1" w:styleId="UnresolvedMention1">
    <w:name w:val="Unresolved Mention1"/>
    <w:basedOn w:val="DefaultParagraphFont"/>
    <w:uiPriority w:val="99"/>
    <w:semiHidden/>
    <w:unhideWhenUsed/>
    <w:rsid w:val="00930072"/>
    <w:rPr>
      <w:color w:val="605E5C"/>
      <w:shd w:val="clear" w:color="auto" w:fill="E1DFDD"/>
    </w:rPr>
  </w:style>
  <w:style w:type="paragraph" w:styleId="Revision">
    <w:name w:val="Revision"/>
    <w:hidden/>
    <w:uiPriority w:val="99"/>
    <w:semiHidden/>
    <w:rsid w:val="00906B11"/>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ishHonours@gov.sco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DEFF26B41FC4EBE047BA539D8A916" ma:contentTypeVersion="9" ma:contentTypeDescription="Create a new document." ma:contentTypeScope="" ma:versionID="ca0b9c1827b5d1473a9a470af933446c">
  <xsd:schema xmlns:xsd="http://www.w3.org/2001/XMLSchema" xmlns:xs="http://www.w3.org/2001/XMLSchema" xmlns:p="http://schemas.microsoft.com/office/2006/metadata/properties" xmlns:ns3="b975cf0e-a5f5-4f76-a7fd-397964997e33" xmlns:ns4="04c2ad2a-64ee-43bb-8057-bcc149cdce45" targetNamespace="http://schemas.microsoft.com/office/2006/metadata/properties" ma:root="true" ma:fieldsID="3d8c13c3e465312381fabbe179e6446a" ns3:_="" ns4:_="">
    <xsd:import namespace="b975cf0e-a5f5-4f76-a7fd-397964997e33"/>
    <xsd:import namespace="04c2ad2a-64ee-43bb-8057-bcc149cdce4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5cf0e-a5f5-4f76-a7fd-397964997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c2ad2a-64ee-43bb-8057-bcc149cdce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27C58B-BF11-4646-B34B-BF1A82859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5cf0e-a5f5-4f76-a7fd-397964997e33"/>
    <ds:schemaRef ds:uri="04c2ad2a-64ee-43bb-8057-bcc149cdc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AEDA9-B84A-453C-BB77-7E5D0A4F1BCB}">
  <ds:schemaRefs>
    <ds:schemaRef ds:uri="http://schemas.microsoft.com/sharepoint/v3/contenttype/forms"/>
  </ds:schemaRefs>
</ds:datastoreItem>
</file>

<file path=customXml/itemProps3.xml><?xml version="1.0" encoding="utf-8"?>
<ds:datastoreItem xmlns:ds="http://schemas.openxmlformats.org/officeDocument/2006/customXml" ds:itemID="{7B195143-22EF-468C-A7E1-051476FD9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722</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Mccorry C (Conor)</dc:creator>
  <cp:keywords/>
  <dc:description/>
  <cp:lastModifiedBy>Julie Forrest</cp:lastModifiedBy>
  <cp:revision>2</cp:revision>
  <dcterms:created xsi:type="dcterms:W3CDTF">2023-01-25T17:37:00Z</dcterms:created>
  <dcterms:modified xsi:type="dcterms:W3CDTF">2023-01-25T17:37:00Z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0x01010053CDEFF26B41FC4EBE047BA539D8A916</vt:lpwstr>
  </property>
</Properties>
</file>